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356A" w14:textId="77777777" w:rsidR="00F020D2" w:rsidRDefault="00F020D2" w:rsidP="007725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AB137F" w14:textId="030C5FF7" w:rsidR="00E811F8" w:rsidRDefault="00E811F8" w:rsidP="00D86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F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FAC0A17" w14:textId="77777777" w:rsidR="00C816A0" w:rsidRPr="00E811F8" w:rsidRDefault="00C816A0" w:rsidP="00D86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17C2AF" w14:textId="0120F195" w:rsidR="00E811F8" w:rsidRPr="00E811F8" w:rsidRDefault="00144F95" w:rsidP="00C816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F95">
        <w:rPr>
          <w:rFonts w:ascii="Times New Roman" w:hAnsi="Times New Roman" w:cs="Times New Roman"/>
          <w:sz w:val="24"/>
          <w:szCs w:val="24"/>
        </w:rPr>
        <w:t xml:space="preserve">Программа по английскому языку </w:t>
      </w:r>
      <w:r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Pr="00144F95">
        <w:rPr>
          <w:rFonts w:ascii="Times New Roman" w:hAnsi="Times New Roman" w:cs="Times New Roman"/>
          <w:sz w:val="24"/>
          <w:szCs w:val="24"/>
        </w:rPr>
        <w:t>(базовый уровень) на уровне среднего общего образования разработана на основе ФГОС СОО.</w:t>
      </w:r>
      <w:r w:rsidR="00C816A0">
        <w:rPr>
          <w:rFonts w:ascii="Times New Roman" w:hAnsi="Times New Roman" w:cs="Times New Roman"/>
          <w:sz w:val="24"/>
          <w:szCs w:val="24"/>
        </w:rPr>
        <w:t xml:space="preserve"> </w:t>
      </w:r>
      <w:r w:rsidR="00C816A0" w:rsidRPr="00C816A0">
        <w:rPr>
          <w:rFonts w:ascii="Times New Roman" w:hAnsi="Times New Roman" w:cs="Times New Roman"/>
          <w:sz w:val="24"/>
          <w:szCs w:val="24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14:paraId="08EABEC9" w14:textId="77777777" w:rsidR="00C816A0" w:rsidRDefault="00C816A0" w:rsidP="00D86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47B5B" w14:textId="360C1768" w:rsidR="00E811F8" w:rsidRPr="00E811F8" w:rsidRDefault="00E811F8" w:rsidP="00D86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1F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«ИНОСТРАННЫЙ (АНГЛИЙСКИЙ) ЯЗЫК»</w:t>
      </w:r>
    </w:p>
    <w:p w14:paraId="2B11453E" w14:textId="096232A7" w:rsidR="00C816A0" w:rsidRDefault="00C816A0" w:rsidP="00C816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A0">
        <w:rPr>
          <w:rFonts w:ascii="Times New Roman" w:hAnsi="Times New Roman" w:cs="Times New Roman"/>
          <w:sz w:val="24"/>
          <w:szCs w:val="24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57962E7D" w14:textId="68A3E825" w:rsidR="00C816A0" w:rsidRPr="00C816A0" w:rsidRDefault="00C816A0" w:rsidP="00C816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A0">
        <w:rPr>
          <w:rFonts w:ascii="Times New Roman" w:hAnsi="Times New Roman" w:cs="Times New Roman"/>
          <w:sz w:val="24"/>
          <w:szCs w:val="24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20B5438A" w14:textId="1EEA790C" w:rsidR="00C816A0" w:rsidRPr="00C816A0" w:rsidRDefault="00C816A0" w:rsidP="000C0D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A0">
        <w:rPr>
          <w:rFonts w:ascii="Times New Roman" w:hAnsi="Times New Roman" w:cs="Times New Roman"/>
          <w:sz w:val="24"/>
          <w:szCs w:val="24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C816A0">
        <w:rPr>
          <w:rFonts w:ascii="Times New Roman" w:hAnsi="Times New Roman" w:cs="Times New Roman"/>
          <w:sz w:val="24"/>
          <w:szCs w:val="24"/>
        </w:rPr>
        <w:t>постглобализации</w:t>
      </w:r>
      <w:proofErr w:type="spellEnd"/>
      <w:r w:rsidRPr="00C816A0">
        <w:rPr>
          <w:rFonts w:ascii="Times New Roman" w:hAnsi="Times New Roman" w:cs="Times New Roman"/>
          <w:sz w:val="24"/>
          <w:szCs w:val="24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173DF66E" w14:textId="24329043" w:rsidR="00C816A0" w:rsidRDefault="00C816A0" w:rsidP="000C0D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A0">
        <w:rPr>
          <w:rFonts w:ascii="Times New Roman" w:hAnsi="Times New Roman" w:cs="Times New Roman"/>
          <w:sz w:val="24"/>
          <w:szCs w:val="24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42D51815" w14:textId="77777777" w:rsidR="000C0D0F" w:rsidRDefault="000C0D0F" w:rsidP="000C0D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83BBB0" w14:textId="0D108834" w:rsidR="00E811F8" w:rsidRDefault="00E811F8" w:rsidP="00D86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F8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«ИНОСТРАННЫЙ (АНГЛИЙСКИЙ) ЯЗЫК»</w:t>
      </w:r>
    </w:p>
    <w:p w14:paraId="4E45DE59" w14:textId="77777777" w:rsidR="00B541DA" w:rsidRDefault="00B541DA" w:rsidP="00D86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2612D" w14:textId="77777777" w:rsidR="0000058F" w:rsidRDefault="0000058F" w:rsidP="0000058F">
      <w:pPr>
        <w:pStyle w:val="affa"/>
        <w:spacing w:before="0" w:beforeAutospacing="0" w:after="0" w:afterAutospacing="0"/>
        <w:ind w:firstLine="567"/>
        <w:jc w:val="both"/>
        <w:textAlignment w:val="center"/>
        <w:rPr>
          <w:color w:val="333333"/>
          <w:sz w:val="26"/>
          <w:szCs w:val="26"/>
        </w:rPr>
      </w:pPr>
      <w:r>
        <w:rPr>
          <w:color w:val="000000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5AA6C527" w14:textId="77777777" w:rsidR="0000058F" w:rsidRDefault="0000058F" w:rsidP="0000058F">
      <w:pPr>
        <w:pStyle w:val="affa"/>
        <w:spacing w:before="0" w:beforeAutospacing="0" w:after="0" w:afterAutospacing="0"/>
        <w:ind w:firstLine="567"/>
        <w:jc w:val="both"/>
        <w:textAlignment w:val="center"/>
        <w:rPr>
          <w:color w:val="333333"/>
          <w:sz w:val="26"/>
          <w:szCs w:val="26"/>
        </w:rPr>
      </w:pPr>
      <w:r>
        <w:rPr>
          <w:color w:val="000000"/>
        </w:rPr>
        <w:lastRenderedPageBreak/>
        <w:t xml:space="preserve">На прагматическом уровне целью </w:t>
      </w:r>
      <w:r w:rsidRPr="0000058F">
        <w:rPr>
          <w:b/>
          <w:bCs/>
          <w:i/>
          <w:iCs/>
          <w:color w:val="000000"/>
        </w:rPr>
        <w:t>иноязычного образования</w:t>
      </w:r>
      <w:r>
        <w:rPr>
          <w:color w:val="000000"/>
        </w:rPr>
        <w:t xml:space="preserve">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4AE63FC9" w14:textId="77777777" w:rsidR="0000058F" w:rsidRPr="0000058F" w:rsidRDefault="0000058F" w:rsidP="0000058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0058F">
        <w:rPr>
          <w:i/>
          <w:iCs/>
        </w:rPr>
        <w:t>речевая компетенция</w:t>
      </w:r>
      <w:r w:rsidRPr="0000058F">
        <w:t xml:space="preserve"> – развитие коммуникативных умений в четырёх основных видах речевой деятельности (говорении, аудировании, чтении, письменной речи);</w:t>
      </w:r>
    </w:p>
    <w:p w14:paraId="7E29DAF5" w14:textId="77777777" w:rsidR="0000058F" w:rsidRPr="0000058F" w:rsidRDefault="0000058F" w:rsidP="0000058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0058F">
        <w:rPr>
          <w:i/>
          <w:iCs/>
        </w:rPr>
        <w:t>языковая компетенция</w:t>
      </w:r>
      <w:r w:rsidRPr="0000058F">
        <w:t xml:space="preserve">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14:paraId="26C1DA26" w14:textId="77777777" w:rsidR="0000058F" w:rsidRPr="0000058F" w:rsidRDefault="0000058F" w:rsidP="0000058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0058F">
        <w:rPr>
          <w:i/>
          <w:iCs/>
        </w:rPr>
        <w:t>социокультурная/межкультурная компетенция</w:t>
      </w:r>
      <w:r w:rsidRPr="0000058F">
        <w:t xml:space="preserve">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75DAA211" w14:textId="77777777" w:rsidR="0000058F" w:rsidRPr="0000058F" w:rsidRDefault="0000058F" w:rsidP="0000058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0058F">
        <w:rPr>
          <w:i/>
          <w:iCs/>
        </w:rPr>
        <w:t>компенсаторная компетенция</w:t>
      </w:r>
      <w:r w:rsidRPr="0000058F">
        <w:t xml:space="preserve">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5F886434" w14:textId="77777777" w:rsidR="0000058F" w:rsidRPr="0000058F" w:rsidRDefault="0000058F" w:rsidP="0000058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0058F">
        <w:rPr>
          <w:i/>
          <w:iCs/>
        </w:rPr>
        <w:t>метапредметная/учебно-познавательная компетенция</w:t>
      </w:r>
      <w:r w:rsidRPr="0000058F"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0E790CD0" w14:textId="77777777" w:rsidR="0000058F" w:rsidRPr="0000058F" w:rsidRDefault="0000058F" w:rsidP="0000058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0058F">
        <w:t xml:space="preserve">Наряду с иноязычной коммуникативной компетенцией в процессе овладения иностранным языком формируются ключевые </w:t>
      </w:r>
      <w:r w:rsidRPr="0000058F">
        <w:rPr>
          <w:i/>
          <w:iCs/>
        </w:rPr>
        <w:t>универсальные учебные компетенции</w:t>
      </w:r>
      <w:r w:rsidRPr="0000058F"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54ED4CF2" w14:textId="77777777" w:rsidR="0000058F" w:rsidRPr="0000058F" w:rsidRDefault="0000058F" w:rsidP="0000058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0058F"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14:paraId="2EADC166" w14:textId="77777777" w:rsidR="0000058F" w:rsidRPr="0000058F" w:rsidRDefault="0000058F" w:rsidP="0000058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0058F">
        <w:t> 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14:paraId="59225465" w14:textId="77777777" w:rsidR="0000058F" w:rsidRPr="00E811F8" w:rsidRDefault="0000058F" w:rsidP="00D86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DBD1D4" w14:textId="0522D467" w:rsidR="00E811F8" w:rsidRDefault="00E811F8" w:rsidP="007E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F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«ИНОСТРАННЫЙ (АНГЛИЙСКИЙ) ЯЗЫК»</w:t>
      </w:r>
    </w:p>
    <w:p w14:paraId="243B2BEA" w14:textId="77777777" w:rsidR="00B541DA" w:rsidRPr="00E811F8" w:rsidRDefault="00B541DA" w:rsidP="007E5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0D602C" w14:textId="696FE3A8" w:rsidR="00E811F8" w:rsidRDefault="00E811F8" w:rsidP="00B541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1F8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</w:t>
      </w:r>
      <w:r w:rsidR="00144F95">
        <w:rPr>
          <w:rFonts w:ascii="Times New Roman" w:hAnsi="Times New Roman" w:cs="Times New Roman"/>
          <w:sz w:val="24"/>
          <w:szCs w:val="24"/>
        </w:rPr>
        <w:t>10</w:t>
      </w:r>
      <w:r w:rsidRPr="00E811F8">
        <w:rPr>
          <w:rFonts w:ascii="Times New Roman" w:hAnsi="Times New Roman" w:cs="Times New Roman"/>
          <w:sz w:val="24"/>
          <w:szCs w:val="24"/>
        </w:rPr>
        <w:t xml:space="preserve"> классе отведено 102 учебных часа, по 3 часа в неделю.</w:t>
      </w:r>
    </w:p>
    <w:p w14:paraId="047D9062" w14:textId="77777777" w:rsidR="00B541DA" w:rsidRPr="00E811F8" w:rsidRDefault="00B541DA" w:rsidP="00B541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7E559" w14:textId="77777777" w:rsidR="0077252F" w:rsidRDefault="0077252F" w:rsidP="007E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7147F" w14:textId="77777777" w:rsidR="0077252F" w:rsidRDefault="0077252F" w:rsidP="007E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60744" w14:textId="77777777" w:rsidR="0077252F" w:rsidRDefault="0077252F" w:rsidP="007E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F4DA2" w14:textId="33AA121F" w:rsidR="00E811F8" w:rsidRDefault="00E811F8" w:rsidP="007E5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F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14:paraId="034E4A1D" w14:textId="77777777" w:rsidR="00442AB3" w:rsidRPr="000F33DB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rStyle w:val="af7"/>
        </w:rPr>
      </w:pPr>
    </w:p>
    <w:p w14:paraId="3799C441" w14:textId="0F77D5B5" w:rsidR="00B541DA" w:rsidRPr="000F33DB" w:rsidRDefault="00B541DA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F33DB">
        <w:rPr>
          <w:rStyle w:val="af7"/>
        </w:rPr>
        <w:t>КОММУНИКАТИВНЫЕ УМЕНИЯ</w:t>
      </w:r>
    </w:p>
    <w:p w14:paraId="210AB593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2E49894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06BE26E2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Внешность и характеристика человека, литературного персонажа.</w:t>
      </w:r>
    </w:p>
    <w:p w14:paraId="47E659A8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6B0A6CA7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</w:r>
    </w:p>
    <w:p w14:paraId="09F72EB8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</w:t>
      </w:r>
    </w:p>
    <w:p w14:paraId="6AC7F99F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14C02C1F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Покупки: одежда, обувь и продукты питания. Карманные деньги. Молодёжная мода.</w:t>
      </w:r>
    </w:p>
    <w:p w14:paraId="2B694F58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Туризм. Виды отдыха. Путешествия по России и зарубежным странам.</w:t>
      </w:r>
    </w:p>
    <w:p w14:paraId="0215B1A6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Проблемы экологии. Защита окружающей среды. Стихийные бедствия.</w:t>
      </w:r>
    </w:p>
    <w:p w14:paraId="154CD625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Условия проживания в городской/сельской местности.</w:t>
      </w:r>
    </w:p>
    <w:p w14:paraId="3FBFFCB2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434E0C6F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14:paraId="40C1D004" w14:textId="1D0AA36C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6655FFB2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B541DA">
        <w:rPr>
          <w:rStyle w:val="af8"/>
          <w:b/>
          <w:bCs/>
        </w:rPr>
        <w:t>Говорение</w:t>
      </w:r>
    </w:p>
    <w:p w14:paraId="0C3F2C21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Развитие коммуникативных умений </w:t>
      </w:r>
      <w:r w:rsidRPr="00B541DA">
        <w:rPr>
          <w:u w:val="single"/>
        </w:rPr>
        <w:t>диалогической речи</w:t>
      </w:r>
      <w:r w:rsidRPr="00B541DA">
        <w:t> 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</w:t>
      </w:r>
    </w:p>
    <w:p w14:paraId="6E8CA702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14:paraId="24EFDA56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2097CA38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7A3589ED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</w:t>
      </w:r>
      <w:r w:rsidRPr="00B541DA">
        <w:lastRenderedPageBreak/>
        <w:t>давать эмоциональную оценку обсуждаемым событиям (восхищение, удивление, радость, огорчение и другие).</w:t>
      </w:r>
    </w:p>
    <w:p w14:paraId="72F94327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5F922B53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Объём диалога – 8 реплик со стороны каждого собеседника.</w:t>
      </w:r>
    </w:p>
    <w:p w14:paraId="0594E83F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Развитие коммуникативных умений </w:t>
      </w:r>
      <w:r w:rsidRPr="00B541DA">
        <w:rPr>
          <w:u w:val="single"/>
        </w:rPr>
        <w:t>монологической речи</w:t>
      </w:r>
      <w:r w:rsidRPr="00B541DA">
        <w:t> на базе умений, сформированных на уровне основного общего образования:</w:t>
      </w:r>
    </w:p>
    <w:p w14:paraId="3C9E6B3D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создание устных связных монологических высказываний с использованием основных коммуникативных типов речи:</w:t>
      </w:r>
    </w:p>
    <w:p w14:paraId="2484DF66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14:paraId="187B1689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повествование/сообщение;</w:t>
      </w:r>
    </w:p>
    <w:p w14:paraId="451C4E60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рассуждение;</w:t>
      </w:r>
    </w:p>
    <w:p w14:paraId="69F79316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59D2A781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устное представление (презентация) результатов выполненной проектной работы.</w:t>
      </w:r>
    </w:p>
    <w:p w14:paraId="0170EB04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14:paraId="3AFEEBF2" w14:textId="26E369B0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Объём монологического высказывания – до 14 фраз.</w:t>
      </w:r>
    </w:p>
    <w:p w14:paraId="60AE866B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B541DA">
        <w:rPr>
          <w:rStyle w:val="af8"/>
          <w:b/>
          <w:bCs/>
        </w:rPr>
        <w:t>Аудирование</w:t>
      </w:r>
    </w:p>
    <w:p w14:paraId="2267991B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Развитие коммуникативных умений аудирования на базе умений, сформированных 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</w:t>
      </w:r>
    </w:p>
    <w:p w14:paraId="7B69594D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14:paraId="1393DD88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2AA655F1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723A44E8" w14:textId="0D467D3D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Время звучания текста/текстов для аудирования – до 2,5 минуты.</w:t>
      </w:r>
    </w:p>
    <w:p w14:paraId="40726B85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B541DA">
        <w:rPr>
          <w:rStyle w:val="af8"/>
          <w:b/>
          <w:bCs/>
        </w:rPr>
        <w:t>Смысловое чтение</w:t>
      </w:r>
    </w:p>
    <w:p w14:paraId="0093B53F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Развитие сформированных на уровне основного общего образования 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</w:t>
      </w:r>
    </w:p>
    <w:p w14:paraId="3D9CE2E4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</w:t>
      </w:r>
      <w:r w:rsidRPr="00B541DA">
        <w:lastRenderedPageBreak/>
        <w:t>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14:paraId="46B916BA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</w:t>
      </w:r>
    </w:p>
    <w:p w14:paraId="45A9B0F7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14:paraId="19F6D3F1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Чтение несплошных текстов (таблиц, диаграмм, графиков и другие) и понимание представленной в них информации.</w:t>
      </w:r>
    </w:p>
    <w:p w14:paraId="2D2D80B8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0845F0B1" w14:textId="6999BF25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Объём текста/текстов для чтения – 500–700 слов.</w:t>
      </w:r>
    </w:p>
    <w:p w14:paraId="7E2F6341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B541DA">
        <w:rPr>
          <w:rStyle w:val="af8"/>
          <w:b/>
          <w:bCs/>
        </w:rPr>
        <w:t>Письменная речь</w:t>
      </w:r>
    </w:p>
    <w:p w14:paraId="7AFFB437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Развитие умений письменной речи на базе умений, сформированных на уровне основного общего образования:</w:t>
      </w:r>
    </w:p>
    <w:p w14:paraId="3EB188B5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заполнение анкет и формуляров в соответствии с нормами, принятыми в стране/странах изучаемого языка;</w:t>
      </w:r>
    </w:p>
    <w:p w14:paraId="3BD662CB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написание резюме (CV) с сообщением основных сведений о себе в соответствии с нормами, принятыми в стране/странах изучаемого языка;</w:t>
      </w:r>
    </w:p>
    <w:p w14:paraId="2A98D3D3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14:paraId="44030378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14:paraId="42A8E6D0" w14:textId="77777777" w:rsidR="00B541DA" w:rsidRPr="00B541DA" w:rsidRDefault="00B541DA" w:rsidP="00B541DA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41DA">
        <w:t>заполнение таблицы: краткая фиксация содержания, прочитанного/ прослушанного текста или дополнение информации в таблице;</w:t>
      </w:r>
    </w:p>
    <w:p w14:paraId="5F29407E" w14:textId="674DBE94" w:rsidR="00B541DA" w:rsidRPr="00442AB3" w:rsidRDefault="00B541DA" w:rsidP="00442AB3">
      <w:pPr>
        <w:pStyle w:val="affa"/>
        <w:spacing w:before="0" w:beforeAutospacing="0" w:after="0" w:afterAutospacing="0"/>
        <w:ind w:firstLine="567"/>
        <w:jc w:val="both"/>
      </w:pPr>
      <w:r w:rsidRPr="00B541DA">
        <w:t>письменное предоставление результатов выполненной проектной работы, в том числе в форме презентации, объём – до 150 слов.</w:t>
      </w:r>
    </w:p>
    <w:p w14:paraId="5EC039D7" w14:textId="77777777" w:rsid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rStyle w:val="af7"/>
          <w:i/>
          <w:iCs/>
          <w:color w:val="333333"/>
        </w:rPr>
      </w:pPr>
    </w:p>
    <w:p w14:paraId="71539D03" w14:textId="0CACDDA8" w:rsidR="00442AB3" w:rsidRPr="000F33DB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F33DB">
        <w:rPr>
          <w:rStyle w:val="af7"/>
        </w:rPr>
        <w:t>ЯЗЫКОВЫЕ ЗНАНИЯ И НАВЫКИ</w:t>
      </w:r>
    </w:p>
    <w:p w14:paraId="2FBB7A92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442AB3">
        <w:rPr>
          <w:rStyle w:val="af8"/>
          <w:b/>
          <w:bCs/>
        </w:rPr>
        <w:t>Фонетическая сторона речи</w:t>
      </w:r>
    </w:p>
    <w:p w14:paraId="4659FDE4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056DFF47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25D39B71" w14:textId="5C212B51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14:paraId="41FF1797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442AB3">
        <w:rPr>
          <w:rStyle w:val="af8"/>
          <w:b/>
          <w:bCs/>
        </w:rPr>
        <w:t>Орфография и пунктуация</w:t>
      </w:r>
    </w:p>
    <w:p w14:paraId="7238D804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lastRenderedPageBreak/>
        <w:t>Правильное написание изученных слов.</w:t>
      </w:r>
    </w:p>
    <w:p w14:paraId="09C3FB55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14:paraId="3E8D9251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39B5E159" w14:textId="11B360AB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1192ED19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442AB3">
        <w:rPr>
          <w:rStyle w:val="af8"/>
          <w:b/>
          <w:bCs/>
        </w:rPr>
        <w:t>Лексическая сторона речи</w:t>
      </w:r>
    </w:p>
    <w:p w14:paraId="4C9EA2C9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14:paraId="7CD7D687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14:paraId="7F4DED41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Основные способы словообразования:</w:t>
      </w:r>
    </w:p>
    <w:p w14:paraId="6B93CC53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аффиксация:</w:t>
      </w:r>
    </w:p>
    <w:p w14:paraId="201273C8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образование глаголов при помощи префиксов </w:t>
      </w:r>
      <w:proofErr w:type="spellStart"/>
      <w:r w:rsidRPr="00442AB3">
        <w:t>dis</w:t>
      </w:r>
      <w:proofErr w:type="spellEnd"/>
      <w:r w:rsidRPr="00442AB3">
        <w:t xml:space="preserve">-, </w:t>
      </w:r>
      <w:proofErr w:type="spellStart"/>
      <w:r w:rsidRPr="00442AB3">
        <w:t>mis</w:t>
      </w:r>
      <w:proofErr w:type="spellEnd"/>
      <w:r w:rsidRPr="00442AB3">
        <w:t xml:space="preserve">-, </w:t>
      </w:r>
      <w:proofErr w:type="spellStart"/>
      <w:r w:rsidRPr="00442AB3">
        <w:t>re</w:t>
      </w:r>
      <w:proofErr w:type="spellEnd"/>
      <w:r w:rsidRPr="00442AB3">
        <w:t xml:space="preserve">-, </w:t>
      </w:r>
      <w:proofErr w:type="spellStart"/>
      <w:r w:rsidRPr="00442AB3">
        <w:t>over</w:t>
      </w:r>
      <w:proofErr w:type="spellEnd"/>
      <w:r w:rsidRPr="00442AB3">
        <w:t xml:space="preserve">-, </w:t>
      </w:r>
      <w:proofErr w:type="spellStart"/>
      <w:r w:rsidRPr="00442AB3">
        <w:t>under</w:t>
      </w:r>
      <w:proofErr w:type="spellEnd"/>
      <w:r w:rsidRPr="00442AB3">
        <w:t>- и суффикса -</w:t>
      </w:r>
      <w:proofErr w:type="spellStart"/>
      <w:r w:rsidRPr="00442AB3">
        <w:t>ise</w:t>
      </w:r>
      <w:proofErr w:type="spellEnd"/>
      <w:r w:rsidRPr="00442AB3">
        <w:t>/-</w:t>
      </w:r>
      <w:proofErr w:type="spellStart"/>
      <w:r w:rsidRPr="00442AB3">
        <w:t>ize</w:t>
      </w:r>
      <w:proofErr w:type="spellEnd"/>
      <w:r w:rsidRPr="00442AB3">
        <w:t>;</w:t>
      </w:r>
    </w:p>
    <w:p w14:paraId="7EF07B39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образование имён существительных при помощи префиксов </w:t>
      </w:r>
      <w:proofErr w:type="spellStart"/>
      <w:r w:rsidRPr="00442AB3">
        <w:t>un</w:t>
      </w:r>
      <w:proofErr w:type="spellEnd"/>
      <w:r w:rsidRPr="00442AB3">
        <w:t xml:space="preserve">-, </w:t>
      </w:r>
      <w:proofErr w:type="spellStart"/>
      <w:r w:rsidRPr="00442AB3">
        <w:t>in</w:t>
      </w:r>
      <w:proofErr w:type="spellEnd"/>
      <w:r w:rsidRPr="00442AB3">
        <w:t>-/</w:t>
      </w:r>
      <w:proofErr w:type="spellStart"/>
      <w:r w:rsidRPr="00442AB3">
        <w:t>im</w:t>
      </w:r>
      <w:proofErr w:type="spellEnd"/>
      <w:r w:rsidRPr="00442AB3">
        <w:t>- и суффиксов -</w:t>
      </w:r>
      <w:proofErr w:type="spellStart"/>
      <w:r w:rsidRPr="00442AB3">
        <w:t>ance</w:t>
      </w:r>
      <w:proofErr w:type="spellEnd"/>
      <w:r w:rsidRPr="00442AB3">
        <w:t>/-</w:t>
      </w:r>
      <w:proofErr w:type="spellStart"/>
      <w:r w:rsidRPr="00442AB3">
        <w:t>ence</w:t>
      </w:r>
      <w:proofErr w:type="spellEnd"/>
      <w:r w:rsidRPr="00442AB3">
        <w:t>, -</w:t>
      </w:r>
      <w:proofErr w:type="spellStart"/>
      <w:r w:rsidRPr="00442AB3">
        <w:t>er</w:t>
      </w:r>
      <w:proofErr w:type="spellEnd"/>
      <w:r w:rsidRPr="00442AB3">
        <w:t>/-</w:t>
      </w:r>
      <w:proofErr w:type="spellStart"/>
      <w:r w:rsidRPr="00442AB3">
        <w:t>or</w:t>
      </w:r>
      <w:proofErr w:type="spellEnd"/>
      <w:r w:rsidRPr="00442AB3">
        <w:t>, -</w:t>
      </w:r>
      <w:proofErr w:type="spellStart"/>
      <w:r w:rsidRPr="00442AB3">
        <w:t>ing</w:t>
      </w:r>
      <w:proofErr w:type="spellEnd"/>
      <w:r w:rsidRPr="00442AB3">
        <w:t>, -</w:t>
      </w:r>
      <w:proofErr w:type="spellStart"/>
      <w:r w:rsidRPr="00442AB3">
        <w:t>ist</w:t>
      </w:r>
      <w:proofErr w:type="spellEnd"/>
      <w:r w:rsidRPr="00442AB3">
        <w:t>, -</w:t>
      </w:r>
      <w:proofErr w:type="spellStart"/>
      <w:r w:rsidRPr="00442AB3">
        <w:t>ity</w:t>
      </w:r>
      <w:proofErr w:type="spellEnd"/>
      <w:r w:rsidRPr="00442AB3">
        <w:t>, -</w:t>
      </w:r>
      <w:proofErr w:type="spellStart"/>
      <w:r w:rsidRPr="00442AB3">
        <w:t>ment</w:t>
      </w:r>
      <w:proofErr w:type="spellEnd"/>
      <w:r w:rsidRPr="00442AB3">
        <w:t>, -</w:t>
      </w:r>
      <w:proofErr w:type="spellStart"/>
      <w:r w:rsidRPr="00442AB3">
        <w:t>ness</w:t>
      </w:r>
      <w:proofErr w:type="spellEnd"/>
      <w:r w:rsidRPr="00442AB3">
        <w:t>, -</w:t>
      </w:r>
      <w:proofErr w:type="spellStart"/>
      <w:r w:rsidRPr="00442AB3">
        <w:t>sion</w:t>
      </w:r>
      <w:proofErr w:type="spellEnd"/>
      <w:r w:rsidRPr="00442AB3">
        <w:t>/-</w:t>
      </w:r>
      <w:proofErr w:type="spellStart"/>
      <w:r w:rsidRPr="00442AB3">
        <w:t>tion</w:t>
      </w:r>
      <w:proofErr w:type="spellEnd"/>
      <w:r w:rsidRPr="00442AB3">
        <w:t>, -</w:t>
      </w:r>
      <w:proofErr w:type="spellStart"/>
      <w:r w:rsidRPr="00442AB3">
        <w:t>ship</w:t>
      </w:r>
      <w:proofErr w:type="spellEnd"/>
      <w:r w:rsidRPr="00442AB3">
        <w:t>;</w:t>
      </w:r>
    </w:p>
    <w:p w14:paraId="6AB4230E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образование имён прилагательных при помощи префиксов </w:t>
      </w:r>
      <w:proofErr w:type="spellStart"/>
      <w:r w:rsidRPr="00442AB3">
        <w:t>un</w:t>
      </w:r>
      <w:proofErr w:type="spellEnd"/>
      <w:r w:rsidRPr="00442AB3">
        <w:t xml:space="preserve">-, </w:t>
      </w:r>
      <w:proofErr w:type="spellStart"/>
      <w:r w:rsidRPr="00442AB3">
        <w:t>in</w:t>
      </w:r>
      <w:proofErr w:type="spellEnd"/>
      <w:r w:rsidRPr="00442AB3">
        <w:t>-/</w:t>
      </w:r>
      <w:proofErr w:type="spellStart"/>
      <w:r w:rsidRPr="00442AB3">
        <w:t>im</w:t>
      </w:r>
      <w:proofErr w:type="spellEnd"/>
      <w:r w:rsidRPr="00442AB3">
        <w:t xml:space="preserve">-, </w:t>
      </w:r>
      <w:proofErr w:type="spellStart"/>
      <w:r w:rsidRPr="00442AB3">
        <w:t>inter</w:t>
      </w:r>
      <w:proofErr w:type="spellEnd"/>
      <w:r w:rsidRPr="00442AB3">
        <w:t xml:space="preserve">-, </w:t>
      </w:r>
      <w:proofErr w:type="spellStart"/>
      <w:r w:rsidRPr="00442AB3">
        <w:t>non</w:t>
      </w:r>
      <w:proofErr w:type="spellEnd"/>
      <w:r w:rsidRPr="00442AB3">
        <w:t>- и суффиксов -</w:t>
      </w:r>
      <w:proofErr w:type="spellStart"/>
      <w:r w:rsidRPr="00442AB3">
        <w:t>able</w:t>
      </w:r>
      <w:proofErr w:type="spellEnd"/>
      <w:r w:rsidRPr="00442AB3">
        <w:t>/-</w:t>
      </w:r>
      <w:proofErr w:type="spellStart"/>
      <w:r w:rsidRPr="00442AB3">
        <w:t>ible</w:t>
      </w:r>
      <w:proofErr w:type="spellEnd"/>
      <w:r w:rsidRPr="00442AB3">
        <w:t>, -</w:t>
      </w:r>
      <w:proofErr w:type="spellStart"/>
      <w:r w:rsidRPr="00442AB3">
        <w:t>al</w:t>
      </w:r>
      <w:proofErr w:type="spellEnd"/>
      <w:r w:rsidRPr="00442AB3">
        <w:t>, -</w:t>
      </w:r>
      <w:proofErr w:type="spellStart"/>
      <w:r w:rsidRPr="00442AB3">
        <w:t>ed</w:t>
      </w:r>
      <w:proofErr w:type="spellEnd"/>
      <w:r w:rsidRPr="00442AB3">
        <w:t>, -</w:t>
      </w:r>
      <w:proofErr w:type="spellStart"/>
      <w:r w:rsidRPr="00442AB3">
        <w:t>ese</w:t>
      </w:r>
      <w:proofErr w:type="spellEnd"/>
      <w:r w:rsidRPr="00442AB3">
        <w:t>, -</w:t>
      </w:r>
      <w:proofErr w:type="spellStart"/>
      <w:r w:rsidRPr="00442AB3">
        <w:t>ful</w:t>
      </w:r>
      <w:proofErr w:type="spellEnd"/>
      <w:r w:rsidRPr="00442AB3">
        <w:t>, -</w:t>
      </w:r>
      <w:proofErr w:type="spellStart"/>
      <w:r w:rsidRPr="00442AB3">
        <w:t>ian</w:t>
      </w:r>
      <w:proofErr w:type="spellEnd"/>
      <w:r w:rsidRPr="00442AB3">
        <w:t>/-</w:t>
      </w:r>
      <w:proofErr w:type="spellStart"/>
      <w:r w:rsidRPr="00442AB3">
        <w:t>an</w:t>
      </w:r>
      <w:proofErr w:type="spellEnd"/>
      <w:r w:rsidRPr="00442AB3">
        <w:t>, -</w:t>
      </w:r>
      <w:proofErr w:type="spellStart"/>
      <w:r w:rsidRPr="00442AB3">
        <w:t>ing</w:t>
      </w:r>
      <w:proofErr w:type="spellEnd"/>
      <w:r w:rsidRPr="00442AB3">
        <w:t>, -</w:t>
      </w:r>
      <w:proofErr w:type="spellStart"/>
      <w:r w:rsidRPr="00442AB3">
        <w:t>ish</w:t>
      </w:r>
      <w:proofErr w:type="spellEnd"/>
      <w:r w:rsidRPr="00442AB3">
        <w:t>, -</w:t>
      </w:r>
      <w:proofErr w:type="spellStart"/>
      <w:r w:rsidRPr="00442AB3">
        <w:t>ive</w:t>
      </w:r>
      <w:proofErr w:type="spellEnd"/>
      <w:r w:rsidRPr="00442AB3">
        <w:t>, -</w:t>
      </w:r>
      <w:proofErr w:type="spellStart"/>
      <w:r w:rsidRPr="00442AB3">
        <w:t>less</w:t>
      </w:r>
      <w:proofErr w:type="spellEnd"/>
      <w:r w:rsidRPr="00442AB3">
        <w:t>, -</w:t>
      </w:r>
      <w:proofErr w:type="spellStart"/>
      <w:r w:rsidRPr="00442AB3">
        <w:t>ly</w:t>
      </w:r>
      <w:proofErr w:type="spellEnd"/>
      <w:r w:rsidRPr="00442AB3">
        <w:t>, -</w:t>
      </w:r>
      <w:proofErr w:type="spellStart"/>
      <w:r w:rsidRPr="00442AB3">
        <w:t>ous</w:t>
      </w:r>
      <w:proofErr w:type="spellEnd"/>
      <w:r w:rsidRPr="00442AB3">
        <w:t>, -y;</w:t>
      </w:r>
    </w:p>
    <w:p w14:paraId="1BB1B8EA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образование наречий при помощи префиксов </w:t>
      </w:r>
      <w:proofErr w:type="spellStart"/>
      <w:r w:rsidRPr="00442AB3">
        <w:t>un</w:t>
      </w:r>
      <w:proofErr w:type="spellEnd"/>
      <w:r w:rsidRPr="00442AB3">
        <w:t xml:space="preserve">-, </w:t>
      </w:r>
      <w:proofErr w:type="spellStart"/>
      <w:r w:rsidRPr="00442AB3">
        <w:t>in</w:t>
      </w:r>
      <w:proofErr w:type="spellEnd"/>
      <w:r w:rsidRPr="00442AB3">
        <w:t>-/</w:t>
      </w:r>
      <w:proofErr w:type="spellStart"/>
      <w:r w:rsidRPr="00442AB3">
        <w:t>im</w:t>
      </w:r>
      <w:proofErr w:type="spellEnd"/>
      <w:r w:rsidRPr="00442AB3">
        <w:t>- и суффикса -</w:t>
      </w:r>
      <w:proofErr w:type="spellStart"/>
      <w:r w:rsidRPr="00442AB3">
        <w:t>ly</w:t>
      </w:r>
      <w:proofErr w:type="spellEnd"/>
      <w:r w:rsidRPr="00442AB3">
        <w:t>;</w:t>
      </w:r>
    </w:p>
    <w:p w14:paraId="0C0FA0E8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образование числительных при помощи суффиксов -</w:t>
      </w:r>
      <w:proofErr w:type="spellStart"/>
      <w:r w:rsidRPr="00442AB3">
        <w:t>teen</w:t>
      </w:r>
      <w:proofErr w:type="spellEnd"/>
      <w:r w:rsidRPr="00442AB3">
        <w:t>, -</w:t>
      </w:r>
      <w:proofErr w:type="spellStart"/>
      <w:r w:rsidRPr="00442AB3">
        <w:t>ty</w:t>
      </w:r>
      <w:proofErr w:type="spellEnd"/>
      <w:r w:rsidRPr="00442AB3">
        <w:t>, -</w:t>
      </w:r>
      <w:proofErr w:type="spellStart"/>
      <w:r w:rsidRPr="00442AB3">
        <w:t>th</w:t>
      </w:r>
      <w:proofErr w:type="spellEnd"/>
      <w:r w:rsidRPr="00442AB3">
        <w:t>;</w:t>
      </w:r>
    </w:p>
    <w:p w14:paraId="4E9CAB17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словосложение:</w:t>
      </w:r>
    </w:p>
    <w:p w14:paraId="6B5C5DC8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образование сложных существительных путём соединения основ существительных (</w:t>
      </w:r>
      <w:proofErr w:type="spellStart"/>
      <w:r w:rsidRPr="00442AB3">
        <w:t>football</w:t>
      </w:r>
      <w:proofErr w:type="spellEnd"/>
      <w:r w:rsidRPr="00442AB3">
        <w:t>);</w:t>
      </w:r>
    </w:p>
    <w:p w14:paraId="5186A5FC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442AB3">
        <w:t>blackboard</w:t>
      </w:r>
      <w:proofErr w:type="spellEnd"/>
      <w:r w:rsidRPr="00442AB3">
        <w:t>);</w:t>
      </w:r>
    </w:p>
    <w:p w14:paraId="359A96C7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образование сложных существительных путём соединения основ существительных с предлогом (</w:t>
      </w:r>
      <w:proofErr w:type="spellStart"/>
      <w:r w:rsidRPr="00442AB3">
        <w:t>father-in-law</w:t>
      </w:r>
      <w:proofErr w:type="spellEnd"/>
      <w:r w:rsidRPr="00442AB3">
        <w:t>);</w:t>
      </w:r>
    </w:p>
    <w:p w14:paraId="06972F28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442AB3">
        <w:t>ed</w:t>
      </w:r>
      <w:proofErr w:type="spellEnd"/>
      <w:r w:rsidRPr="00442AB3">
        <w:t xml:space="preserve"> (</w:t>
      </w:r>
      <w:proofErr w:type="spellStart"/>
      <w:r w:rsidRPr="00442AB3">
        <w:t>blue-eyed</w:t>
      </w:r>
      <w:proofErr w:type="spellEnd"/>
      <w:r w:rsidRPr="00442AB3">
        <w:t xml:space="preserve">, </w:t>
      </w:r>
      <w:proofErr w:type="spellStart"/>
      <w:r w:rsidRPr="00442AB3">
        <w:t>eight-legged</w:t>
      </w:r>
      <w:proofErr w:type="spellEnd"/>
      <w:r w:rsidRPr="00442AB3">
        <w:t>);</w:t>
      </w:r>
    </w:p>
    <w:p w14:paraId="70F8C35B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образование сложных прилагательных путём соединения наречия с основой причасти</w:t>
      </w:r>
    </w:p>
    <w:p w14:paraId="126B723F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я II (</w:t>
      </w:r>
      <w:proofErr w:type="spellStart"/>
      <w:r w:rsidRPr="00442AB3">
        <w:t>well-behaved</w:t>
      </w:r>
      <w:proofErr w:type="spellEnd"/>
      <w:r w:rsidRPr="00442AB3">
        <w:t>);</w:t>
      </w:r>
    </w:p>
    <w:p w14:paraId="3F0A9BDA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442AB3">
        <w:t>nice-looking</w:t>
      </w:r>
      <w:proofErr w:type="spellEnd"/>
      <w:r w:rsidRPr="00442AB3">
        <w:t>);</w:t>
      </w:r>
    </w:p>
    <w:p w14:paraId="1509C02E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конверсия:</w:t>
      </w:r>
    </w:p>
    <w:p w14:paraId="321E7137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образование имён существительных от неопределённой формы глаголов (</w:t>
      </w:r>
      <w:proofErr w:type="spellStart"/>
      <w:r w:rsidRPr="00442AB3">
        <w:t>to</w:t>
      </w:r>
      <w:proofErr w:type="spellEnd"/>
      <w:r w:rsidRPr="00442AB3">
        <w:t xml:space="preserve"> </w:t>
      </w:r>
      <w:proofErr w:type="spellStart"/>
      <w:r w:rsidRPr="00442AB3">
        <w:t>run</w:t>
      </w:r>
      <w:proofErr w:type="spellEnd"/>
      <w:r w:rsidRPr="00442AB3">
        <w:t xml:space="preserve"> – a </w:t>
      </w:r>
      <w:proofErr w:type="spellStart"/>
      <w:r w:rsidRPr="00442AB3">
        <w:t>run</w:t>
      </w:r>
      <w:proofErr w:type="spellEnd"/>
      <w:r w:rsidRPr="00442AB3">
        <w:t>);</w:t>
      </w:r>
    </w:p>
    <w:p w14:paraId="54EA0FEA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образование имён существительных от имён прилагательных (</w:t>
      </w:r>
      <w:proofErr w:type="spellStart"/>
      <w:r w:rsidRPr="00442AB3">
        <w:t>rich</w:t>
      </w:r>
      <w:proofErr w:type="spellEnd"/>
      <w:r w:rsidRPr="00442AB3">
        <w:t xml:space="preserve"> </w:t>
      </w:r>
      <w:proofErr w:type="spellStart"/>
      <w:r w:rsidRPr="00442AB3">
        <w:t>people</w:t>
      </w:r>
      <w:proofErr w:type="spellEnd"/>
      <w:r w:rsidRPr="00442AB3">
        <w:t xml:space="preserve"> – </w:t>
      </w:r>
      <w:proofErr w:type="spellStart"/>
      <w:r w:rsidRPr="00442AB3">
        <w:t>the</w:t>
      </w:r>
      <w:proofErr w:type="spellEnd"/>
      <w:r w:rsidRPr="00442AB3">
        <w:t xml:space="preserve"> </w:t>
      </w:r>
      <w:proofErr w:type="spellStart"/>
      <w:r w:rsidRPr="00442AB3">
        <w:t>rich</w:t>
      </w:r>
      <w:proofErr w:type="spellEnd"/>
      <w:r w:rsidRPr="00442AB3">
        <w:t>);</w:t>
      </w:r>
    </w:p>
    <w:p w14:paraId="3271620B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образование глаголов от имён существительных (a </w:t>
      </w:r>
      <w:proofErr w:type="spellStart"/>
      <w:r w:rsidRPr="00442AB3">
        <w:t>hand</w:t>
      </w:r>
      <w:proofErr w:type="spellEnd"/>
      <w:r w:rsidRPr="00442AB3">
        <w:t xml:space="preserve"> – </w:t>
      </w:r>
      <w:proofErr w:type="spellStart"/>
      <w:r w:rsidRPr="00442AB3">
        <w:t>to</w:t>
      </w:r>
      <w:proofErr w:type="spellEnd"/>
      <w:r w:rsidRPr="00442AB3">
        <w:t xml:space="preserve"> </w:t>
      </w:r>
      <w:proofErr w:type="spellStart"/>
      <w:r w:rsidRPr="00442AB3">
        <w:t>hand</w:t>
      </w:r>
      <w:proofErr w:type="spellEnd"/>
      <w:r w:rsidRPr="00442AB3">
        <w:t>);</w:t>
      </w:r>
    </w:p>
    <w:p w14:paraId="42CB1843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образование глаголов от имён прилагательных (</w:t>
      </w:r>
      <w:proofErr w:type="spellStart"/>
      <w:r w:rsidRPr="00442AB3">
        <w:t>cool</w:t>
      </w:r>
      <w:proofErr w:type="spellEnd"/>
      <w:r w:rsidRPr="00442AB3">
        <w:t xml:space="preserve"> – </w:t>
      </w:r>
      <w:proofErr w:type="spellStart"/>
      <w:r w:rsidRPr="00442AB3">
        <w:t>to</w:t>
      </w:r>
      <w:proofErr w:type="spellEnd"/>
      <w:r w:rsidRPr="00442AB3">
        <w:t xml:space="preserve"> </w:t>
      </w:r>
      <w:proofErr w:type="spellStart"/>
      <w:r w:rsidRPr="00442AB3">
        <w:t>cool</w:t>
      </w:r>
      <w:proofErr w:type="spellEnd"/>
      <w:r w:rsidRPr="00442AB3">
        <w:t>).</w:t>
      </w:r>
    </w:p>
    <w:p w14:paraId="046E9B22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Имена прилагательные на -</w:t>
      </w:r>
      <w:proofErr w:type="spellStart"/>
      <w:r w:rsidRPr="00442AB3">
        <w:t>ed</w:t>
      </w:r>
      <w:proofErr w:type="spellEnd"/>
      <w:r w:rsidRPr="00442AB3">
        <w:t xml:space="preserve"> и -</w:t>
      </w:r>
      <w:proofErr w:type="spellStart"/>
      <w:r w:rsidRPr="00442AB3">
        <w:t>ing</w:t>
      </w:r>
      <w:proofErr w:type="spellEnd"/>
      <w:r w:rsidRPr="00442AB3">
        <w:t xml:space="preserve"> (</w:t>
      </w:r>
      <w:proofErr w:type="spellStart"/>
      <w:r w:rsidRPr="00442AB3">
        <w:t>excited</w:t>
      </w:r>
      <w:proofErr w:type="spellEnd"/>
      <w:r w:rsidRPr="00442AB3">
        <w:t xml:space="preserve"> – </w:t>
      </w:r>
      <w:proofErr w:type="spellStart"/>
      <w:r w:rsidRPr="00442AB3">
        <w:t>exciting</w:t>
      </w:r>
      <w:proofErr w:type="spellEnd"/>
      <w:r w:rsidRPr="00442AB3">
        <w:t>).</w:t>
      </w:r>
    </w:p>
    <w:p w14:paraId="22422432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lastRenderedPageBreak/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0A17D5AA" w14:textId="1F8D9E6C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Различные средства связи для обеспечения целостности и логичности устного/письменного высказывания.</w:t>
      </w:r>
    </w:p>
    <w:p w14:paraId="4F6C8B16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442AB3">
        <w:rPr>
          <w:rStyle w:val="af8"/>
          <w:b/>
          <w:bCs/>
        </w:rPr>
        <w:t>Грамматическая сторона речи</w:t>
      </w:r>
    </w:p>
    <w:p w14:paraId="1220AAE7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0A492694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</w:r>
    </w:p>
    <w:p w14:paraId="3359BA42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</w:t>
      </w:r>
      <w:proofErr w:type="spellStart"/>
      <w:r w:rsidRPr="00442AB3">
        <w:t>moved</w:t>
      </w:r>
      <w:proofErr w:type="spellEnd"/>
      <w:r w:rsidRPr="00442AB3">
        <w:t xml:space="preserve"> </w:t>
      </w:r>
      <w:proofErr w:type="spellStart"/>
      <w:r w:rsidRPr="00442AB3">
        <w:t>to</w:t>
      </w:r>
      <w:proofErr w:type="spellEnd"/>
      <w:r w:rsidRPr="00442AB3">
        <w:t xml:space="preserve"> a </w:t>
      </w:r>
      <w:proofErr w:type="spellStart"/>
      <w:r w:rsidRPr="00442AB3">
        <w:t>new</w:t>
      </w:r>
      <w:proofErr w:type="spellEnd"/>
      <w:r w:rsidRPr="00442AB3">
        <w:t xml:space="preserve"> </w:t>
      </w:r>
      <w:proofErr w:type="spellStart"/>
      <w:r w:rsidRPr="00442AB3">
        <w:t>house</w:t>
      </w:r>
      <w:proofErr w:type="spellEnd"/>
      <w:r w:rsidRPr="00442AB3">
        <w:t xml:space="preserve"> </w:t>
      </w:r>
      <w:proofErr w:type="spellStart"/>
      <w:r w:rsidRPr="00442AB3">
        <w:t>last</w:t>
      </w:r>
      <w:proofErr w:type="spellEnd"/>
      <w:r w:rsidRPr="00442AB3">
        <w:t xml:space="preserve"> </w:t>
      </w:r>
      <w:proofErr w:type="spellStart"/>
      <w:r w:rsidRPr="00442AB3">
        <w:t>year</w:t>
      </w:r>
      <w:proofErr w:type="spellEnd"/>
      <w:r w:rsidRPr="00442AB3">
        <w:t>.).</w:t>
      </w:r>
    </w:p>
    <w:p w14:paraId="144B3C30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Предложения с начальным It.</w:t>
      </w:r>
    </w:p>
    <w:p w14:paraId="2550B87C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Предложения с начальным </w:t>
      </w:r>
      <w:proofErr w:type="spellStart"/>
      <w:r w:rsidRPr="00442AB3">
        <w:t>There</w:t>
      </w:r>
      <w:proofErr w:type="spellEnd"/>
      <w:r w:rsidRPr="00442AB3">
        <w:t xml:space="preserve"> + </w:t>
      </w:r>
      <w:proofErr w:type="spellStart"/>
      <w:r w:rsidRPr="00442AB3">
        <w:t>to</w:t>
      </w:r>
      <w:proofErr w:type="spellEnd"/>
      <w:r w:rsidRPr="00442AB3">
        <w:t xml:space="preserve"> </w:t>
      </w:r>
      <w:proofErr w:type="spellStart"/>
      <w:r w:rsidRPr="00442AB3">
        <w:t>be</w:t>
      </w:r>
      <w:proofErr w:type="spellEnd"/>
      <w:r w:rsidRPr="00442AB3">
        <w:t>.</w:t>
      </w:r>
    </w:p>
    <w:p w14:paraId="24C2259F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t>Предложения</w:t>
      </w:r>
      <w:r w:rsidRPr="00442AB3">
        <w:rPr>
          <w:lang w:val="en-US"/>
        </w:rPr>
        <w:t> </w:t>
      </w:r>
      <w:r w:rsidRPr="00442AB3">
        <w:t>с</w:t>
      </w:r>
      <w:r w:rsidRPr="00442AB3">
        <w:rPr>
          <w:lang w:val="en-US"/>
        </w:rPr>
        <w:t> </w:t>
      </w:r>
      <w:r w:rsidRPr="00442AB3">
        <w:t>глагольными</w:t>
      </w:r>
      <w:r w:rsidRPr="00442AB3">
        <w:rPr>
          <w:lang w:val="en-US"/>
        </w:rPr>
        <w:t> </w:t>
      </w:r>
      <w:r w:rsidRPr="00442AB3">
        <w:t>конструкциями</w:t>
      </w:r>
      <w:r w:rsidRPr="00442AB3">
        <w:rPr>
          <w:lang w:val="en-US"/>
        </w:rPr>
        <w:t>, </w:t>
      </w:r>
      <w:r w:rsidRPr="00442AB3">
        <w:t>содержащими</w:t>
      </w:r>
      <w:r w:rsidRPr="00442AB3">
        <w:rPr>
          <w:lang w:val="en-US"/>
        </w:rPr>
        <w:t> </w:t>
      </w:r>
      <w:r w:rsidRPr="00442AB3">
        <w:t>глаголы</w:t>
      </w:r>
      <w:r w:rsidRPr="00442AB3">
        <w:rPr>
          <w:lang w:val="en-US"/>
        </w:rPr>
        <w:t>-</w:t>
      </w:r>
      <w:r w:rsidRPr="00442AB3">
        <w:t>связки</w:t>
      </w:r>
      <w:r w:rsidRPr="00442AB3">
        <w:rPr>
          <w:lang w:val="en-US"/>
        </w:rPr>
        <w:t> to be, to look, to seem, to feel (He looks/seems/feels happy.).</w:t>
      </w:r>
    </w:p>
    <w:p w14:paraId="4729FD8F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t>Предложения</w:t>
      </w:r>
      <w:r w:rsidRPr="00442AB3">
        <w:rPr>
          <w:lang w:val="en-US"/>
        </w:rPr>
        <w:t> c</w:t>
      </w:r>
      <w:r w:rsidRPr="00442AB3">
        <w:t>о</w:t>
      </w:r>
      <w:r w:rsidRPr="00442AB3">
        <w:rPr>
          <w:lang w:val="en-US"/>
        </w:rPr>
        <w:t> </w:t>
      </w:r>
      <w:r w:rsidRPr="00442AB3">
        <w:t>сложным</w:t>
      </w:r>
      <w:r w:rsidRPr="00442AB3">
        <w:rPr>
          <w:lang w:val="en-US"/>
        </w:rPr>
        <w:t> </w:t>
      </w:r>
      <w:r w:rsidRPr="00442AB3">
        <w:t>дополнением</w:t>
      </w:r>
      <w:r w:rsidRPr="00442AB3">
        <w:rPr>
          <w:lang w:val="en-US"/>
        </w:rPr>
        <w:t> – Complex Object (I want you to help me. I saw her cross/crossing the road. I want to have my hair cut.).</w:t>
      </w:r>
    </w:p>
    <w:p w14:paraId="30F124A7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Сложносочинённые предложения с сочинительными союзами </w:t>
      </w:r>
      <w:proofErr w:type="spellStart"/>
      <w:r w:rsidRPr="00442AB3">
        <w:t>and</w:t>
      </w:r>
      <w:proofErr w:type="spellEnd"/>
      <w:r w:rsidRPr="00442AB3">
        <w:t xml:space="preserve">, </w:t>
      </w:r>
      <w:proofErr w:type="spellStart"/>
      <w:r w:rsidRPr="00442AB3">
        <w:t>but</w:t>
      </w:r>
      <w:proofErr w:type="spellEnd"/>
      <w:r w:rsidRPr="00442AB3">
        <w:t xml:space="preserve">, </w:t>
      </w:r>
      <w:proofErr w:type="spellStart"/>
      <w:r w:rsidRPr="00442AB3">
        <w:t>or</w:t>
      </w:r>
      <w:proofErr w:type="spellEnd"/>
      <w:r w:rsidRPr="00442AB3">
        <w:t>.</w:t>
      </w:r>
    </w:p>
    <w:p w14:paraId="2E17DC02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Сложноподчинённые предложения с союзами и союзными словами </w:t>
      </w:r>
      <w:proofErr w:type="spellStart"/>
      <w:r w:rsidRPr="00442AB3">
        <w:t>because</w:t>
      </w:r>
      <w:proofErr w:type="spellEnd"/>
      <w:r w:rsidRPr="00442AB3">
        <w:t xml:space="preserve">, </w:t>
      </w:r>
      <w:proofErr w:type="spellStart"/>
      <w:r w:rsidRPr="00442AB3">
        <w:t>if</w:t>
      </w:r>
      <w:proofErr w:type="spellEnd"/>
      <w:r w:rsidRPr="00442AB3">
        <w:t xml:space="preserve">, </w:t>
      </w:r>
      <w:proofErr w:type="spellStart"/>
      <w:r w:rsidRPr="00442AB3">
        <w:t>when</w:t>
      </w:r>
      <w:proofErr w:type="spellEnd"/>
      <w:r w:rsidRPr="00442AB3">
        <w:t xml:space="preserve">, </w:t>
      </w:r>
      <w:proofErr w:type="spellStart"/>
      <w:r w:rsidRPr="00442AB3">
        <w:t>where</w:t>
      </w:r>
      <w:proofErr w:type="spellEnd"/>
      <w:r w:rsidRPr="00442AB3">
        <w:t xml:space="preserve">, </w:t>
      </w:r>
      <w:proofErr w:type="spellStart"/>
      <w:r w:rsidRPr="00442AB3">
        <w:t>what</w:t>
      </w:r>
      <w:proofErr w:type="spellEnd"/>
      <w:r w:rsidRPr="00442AB3">
        <w:t xml:space="preserve">, </w:t>
      </w:r>
      <w:proofErr w:type="spellStart"/>
      <w:r w:rsidRPr="00442AB3">
        <w:t>why</w:t>
      </w:r>
      <w:proofErr w:type="spellEnd"/>
      <w:r w:rsidRPr="00442AB3">
        <w:t xml:space="preserve">, </w:t>
      </w:r>
      <w:proofErr w:type="spellStart"/>
      <w:r w:rsidRPr="00442AB3">
        <w:t>how</w:t>
      </w:r>
      <w:proofErr w:type="spellEnd"/>
      <w:r w:rsidRPr="00442AB3">
        <w:t>.</w:t>
      </w:r>
    </w:p>
    <w:p w14:paraId="645FFB30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Сложноподчинённые предложения с определительными придаточными с союзными словами </w:t>
      </w:r>
      <w:proofErr w:type="spellStart"/>
      <w:r w:rsidRPr="00442AB3">
        <w:t>who</w:t>
      </w:r>
      <w:proofErr w:type="spellEnd"/>
      <w:r w:rsidRPr="00442AB3">
        <w:t xml:space="preserve">, </w:t>
      </w:r>
      <w:proofErr w:type="spellStart"/>
      <w:r w:rsidRPr="00442AB3">
        <w:t>which</w:t>
      </w:r>
      <w:proofErr w:type="spellEnd"/>
      <w:r w:rsidRPr="00442AB3">
        <w:t xml:space="preserve">, </w:t>
      </w:r>
      <w:proofErr w:type="spellStart"/>
      <w:r w:rsidRPr="00442AB3">
        <w:t>that</w:t>
      </w:r>
      <w:proofErr w:type="spellEnd"/>
      <w:r w:rsidRPr="00442AB3">
        <w:t>.</w:t>
      </w:r>
    </w:p>
    <w:p w14:paraId="51343EB2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Сложноподчинённые предложения с союзными словами </w:t>
      </w:r>
      <w:proofErr w:type="spellStart"/>
      <w:r w:rsidRPr="00442AB3">
        <w:t>whoever</w:t>
      </w:r>
      <w:proofErr w:type="spellEnd"/>
      <w:r w:rsidRPr="00442AB3">
        <w:t xml:space="preserve">, </w:t>
      </w:r>
      <w:proofErr w:type="spellStart"/>
      <w:r w:rsidRPr="00442AB3">
        <w:t>whatever</w:t>
      </w:r>
      <w:proofErr w:type="spellEnd"/>
      <w:r w:rsidRPr="00442AB3">
        <w:t xml:space="preserve">, </w:t>
      </w:r>
      <w:proofErr w:type="spellStart"/>
      <w:r w:rsidRPr="00442AB3">
        <w:t>however</w:t>
      </w:r>
      <w:proofErr w:type="spellEnd"/>
      <w:r w:rsidRPr="00442AB3">
        <w:t xml:space="preserve">, </w:t>
      </w:r>
      <w:proofErr w:type="spellStart"/>
      <w:r w:rsidRPr="00442AB3">
        <w:t>whenever</w:t>
      </w:r>
      <w:proofErr w:type="spellEnd"/>
      <w:r w:rsidRPr="00442AB3">
        <w:t>.</w:t>
      </w:r>
    </w:p>
    <w:p w14:paraId="5C561FD5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Условные предложения с глаголами в изъявительном наклонении (</w:t>
      </w:r>
      <w:proofErr w:type="spellStart"/>
      <w:r w:rsidRPr="00442AB3">
        <w:t>Conditional</w:t>
      </w:r>
      <w:proofErr w:type="spellEnd"/>
      <w:r w:rsidRPr="00442AB3">
        <w:t xml:space="preserve"> 0, </w:t>
      </w:r>
      <w:proofErr w:type="spellStart"/>
      <w:r w:rsidRPr="00442AB3">
        <w:t>Conditional</w:t>
      </w:r>
      <w:proofErr w:type="spellEnd"/>
      <w:r w:rsidRPr="00442AB3">
        <w:t xml:space="preserve"> I) и с глаголами в сослагательном наклонении (</w:t>
      </w:r>
      <w:proofErr w:type="spellStart"/>
      <w:r w:rsidRPr="00442AB3">
        <w:t>Conditional</w:t>
      </w:r>
      <w:proofErr w:type="spellEnd"/>
      <w:r w:rsidRPr="00442AB3">
        <w:t xml:space="preserve"> II).</w:t>
      </w:r>
    </w:p>
    <w:p w14:paraId="6F10212B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t>Все</w:t>
      </w:r>
      <w:r w:rsidRPr="00442AB3">
        <w:rPr>
          <w:lang w:val="en-US"/>
        </w:rPr>
        <w:t> </w:t>
      </w:r>
      <w:r w:rsidRPr="00442AB3">
        <w:t>типы</w:t>
      </w:r>
      <w:r w:rsidRPr="00442AB3">
        <w:rPr>
          <w:lang w:val="en-US"/>
        </w:rPr>
        <w:t> </w:t>
      </w:r>
      <w:r w:rsidRPr="00442AB3">
        <w:t>вопросительных</w:t>
      </w:r>
      <w:r w:rsidRPr="00442AB3">
        <w:rPr>
          <w:lang w:val="en-US"/>
        </w:rPr>
        <w:t> </w:t>
      </w:r>
      <w:r w:rsidRPr="00442AB3">
        <w:t>предложений</w:t>
      </w:r>
      <w:r w:rsidRPr="00442AB3">
        <w:rPr>
          <w:lang w:val="en-US"/>
        </w:rPr>
        <w:t> (</w:t>
      </w:r>
      <w:r w:rsidRPr="00442AB3">
        <w:t>общий</w:t>
      </w:r>
      <w:r w:rsidRPr="00442AB3">
        <w:rPr>
          <w:lang w:val="en-US"/>
        </w:rPr>
        <w:t>, </w:t>
      </w:r>
      <w:r w:rsidRPr="00442AB3">
        <w:t>специальный</w:t>
      </w:r>
      <w:r w:rsidRPr="00442AB3">
        <w:rPr>
          <w:lang w:val="en-US"/>
        </w:rPr>
        <w:t>, </w:t>
      </w:r>
      <w:r w:rsidRPr="00442AB3">
        <w:t>альтернативный</w:t>
      </w:r>
      <w:r w:rsidRPr="00442AB3">
        <w:rPr>
          <w:lang w:val="en-US"/>
        </w:rPr>
        <w:t>, </w:t>
      </w:r>
      <w:r w:rsidRPr="00442AB3">
        <w:t>разделительный</w:t>
      </w:r>
      <w:r w:rsidRPr="00442AB3">
        <w:rPr>
          <w:lang w:val="en-US"/>
        </w:rPr>
        <w:t> </w:t>
      </w:r>
      <w:r w:rsidRPr="00442AB3">
        <w:t>вопросы</w:t>
      </w:r>
      <w:r w:rsidRPr="00442AB3">
        <w:rPr>
          <w:lang w:val="en-US"/>
        </w:rPr>
        <w:t> </w:t>
      </w:r>
      <w:r w:rsidRPr="00442AB3">
        <w:t>в</w:t>
      </w:r>
      <w:r w:rsidRPr="00442AB3">
        <w:rPr>
          <w:lang w:val="en-US"/>
        </w:rPr>
        <w:t> Present/Past/Future Simple Tense, Present/Past Continuous Tense, Present/Past Perfect Tense, Present Perfect Continuous Tense).</w:t>
      </w:r>
    </w:p>
    <w:p w14:paraId="58D552F3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14:paraId="0ADC1683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Модальные глаголы в косвенной речи в настоящем и прошедшем времени.</w:t>
      </w:r>
    </w:p>
    <w:p w14:paraId="38585816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t>Предложения</w:t>
      </w:r>
      <w:r w:rsidRPr="00442AB3">
        <w:rPr>
          <w:lang w:val="en-US"/>
        </w:rPr>
        <w:t> </w:t>
      </w:r>
      <w:r w:rsidRPr="00442AB3">
        <w:t>с</w:t>
      </w:r>
      <w:r w:rsidRPr="00442AB3">
        <w:rPr>
          <w:lang w:val="en-US"/>
        </w:rPr>
        <w:t> </w:t>
      </w:r>
      <w:r w:rsidRPr="00442AB3">
        <w:t>конструкциями</w:t>
      </w:r>
      <w:r w:rsidRPr="00442AB3">
        <w:rPr>
          <w:lang w:val="en-US"/>
        </w:rPr>
        <w:t> as … as, not so … as, both … and …, either … or, neither … nor.</w:t>
      </w:r>
    </w:p>
    <w:p w14:paraId="30381C2F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Предложения с I </w:t>
      </w:r>
      <w:proofErr w:type="spellStart"/>
      <w:r w:rsidRPr="00442AB3">
        <w:t>wish</w:t>
      </w:r>
      <w:proofErr w:type="spellEnd"/>
      <w:r w:rsidRPr="00442AB3">
        <w:t>…</w:t>
      </w:r>
    </w:p>
    <w:p w14:paraId="739E08E5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Конструкции с глаголами на -</w:t>
      </w:r>
      <w:proofErr w:type="spellStart"/>
      <w:r w:rsidRPr="00442AB3">
        <w:t>ing</w:t>
      </w:r>
      <w:proofErr w:type="spellEnd"/>
      <w:r w:rsidRPr="00442AB3">
        <w:t xml:space="preserve">: </w:t>
      </w:r>
      <w:proofErr w:type="spellStart"/>
      <w:r w:rsidRPr="00442AB3">
        <w:t>to</w:t>
      </w:r>
      <w:proofErr w:type="spellEnd"/>
      <w:r w:rsidRPr="00442AB3">
        <w:t xml:space="preserve"> </w:t>
      </w:r>
      <w:proofErr w:type="spellStart"/>
      <w:r w:rsidRPr="00442AB3">
        <w:t>love</w:t>
      </w:r>
      <w:proofErr w:type="spellEnd"/>
      <w:r w:rsidRPr="00442AB3">
        <w:t>/</w:t>
      </w:r>
      <w:proofErr w:type="spellStart"/>
      <w:r w:rsidRPr="00442AB3">
        <w:t>hate</w:t>
      </w:r>
      <w:proofErr w:type="spellEnd"/>
      <w:r w:rsidRPr="00442AB3">
        <w:t xml:space="preserve"> </w:t>
      </w:r>
      <w:proofErr w:type="spellStart"/>
      <w:r w:rsidRPr="00442AB3">
        <w:t>doing</w:t>
      </w:r>
      <w:proofErr w:type="spellEnd"/>
      <w:r w:rsidRPr="00442AB3">
        <w:t xml:space="preserve"> </w:t>
      </w:r>
      <w:proofErr w:type="spellStart"/>
      <w:r w:rsidRPr="00442AB3">
        <w:t>smth</w:t>
      </w:r>
      <w:proofErr w:type="spellEnd"/>
      <w:r w:rsidRPr="00442AB3">
        <w:t>.</w:t>
      </w:r>
    </w:p>
    <w:p w14:paraId="10C82085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t>Конструкции</w:t>
      </w:r>
      <w:r w:rsidRPr="00442AB3">
        <w:rPr>
          <w:lang w:val="en-US"/>
        </w:rPr>
        <w:t> c </w:t>
      </w:r>
      <w:r w:rsidRPr="00442AB3">
        <w:t>глаголами</w:t>
      </w:r>
      <w:r w:rsidRPr="00442AB3">
        <w:rPr>
          <w:lang w:val="en-US"/>
        </w:rPr>
        <w:t> to stop, to remember, to forget (</w:t>
      </w:r>
      <w:r w:rsidRPr="00442AB3">
        <w:t>разница</w:t>
      </w:r>
      <w:r w:rsidRPr="00442AB3">
        <w:rPr>
          <w:lang w:val="en-US"/>
        </w:rPr>
        <w:t> </w:t>
      </w:r>
      <w:r w:rsidRPr="00442AB3">
        <w:t>в</w:t>
      </w:r>
      <w:r w:rsidRPr="00442AB3">
        <w:rPr>
          <w:lang w:val="en-US"/>
        </w:rPr>
        <w:t> </w:t>
      </w:r>
      <w:r w:rsidRPr="00442AB3">
        <w:t>значении</w:t>
      </w:r>
      <w:r w:rsidRPr="00442AB3">
        <w:rPr>
          <w:lang w:val="en-US"/>
        </w:rPr>
        <w:t xml:space="preserve"> to stop doing </w:t>
      </w:r>
      <w:proofErr w:type="spellStart"/>
      <w:r w:rsidRPr="00442AB3">
        <w:rPr>
          <w:lang w:val="en-US"/>
        </w:rPr>
        <w:t>smth</w:t>
      </w:r>
      <w:proofErr w:type="spellEnd"/>
      <w:r w:rsidRPr="00442AB3">
        <w:rPr>
          <w:lang w:val="en-US"/>
        </w:rPr>
        <w:t> </w:t>
      </w:r>
      <w:r w:rsidRPr="00442AB3">
        <w:t>и</w:t>
      </w:r>
      <w:r w:rsidRPr="00442AB3">
        <w:rPr>
          <w:lang w:val="en-US"/>
        </w:rPr>
        <w:t xml:space="preserve"> to stop to do </w:t>
      </w:r>
      <w:proofErr w:type="spellStart"/>
      <w:r w:rsidRPr="00442AB3">
        <w:rPr>
          <w:lang w:val="en-US"/>
        </w:rPr>
        <w:t>smth</w:t>
      </w:r>
      <w:proofErr w:type="spellEnd"/>
      <w:r w:rsidRPr="00442AB3">
        <w:rPr>
          <w:lang w:val="en-US"/>
        </w:rPr>
        <w:t>).</w:t>
      </w:r>
    </w:p>
    <w:p w14:paraId="6894545F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t>Конструкция</w:t>
      </w:r>
      <w:r w:rsidRPr="00442AB3">
        <w:rPr>
          <w:lang w:val="en-US"/>
        </w:rPr>
        <w:t xml:space="preserve"> It takes me … to do </w:t>
      </w:r>
      <w:proofErr w:type="spellStart"/>
      <w:r w:rsidRPr="00442AB3">
        <w:rPr>
          <w:lang w:val="en-US"/>
        </w:rPr>
        <w:t>smth</w:t>
      </w:r>
      <w:proofErr w:type="spellEnd"/>
      <w:r w:rsidRPr="00442AB3">
        <w:rPr>
          <w:lang w:val="en-US"/>
        </w:rPr>
        <w:t>.</w:t>
      </w:r>
    </w:p>
    <w:p w14:paraId="1D75BA59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Конструкция </w:t>
      </w:r>
      <w:proofErr w:type="spellStart"/>
      <w:r w:rsidRPr="00442AB3">
        <w:t>used</w:t>
      </w:r>
      <w:proofErr w:type="spellEnd"/>
      <w:r w:rsidRPr="00442AB3">
        <w:t xml:space="preserve"> </w:t>
      </w:r>
      <w:proofErr w:type="spellStart"/>
      <w:r w:rsidRPr="00442AB3">
        <w:t>to</w:t>
      </w:r>
      <w:proofErr w:type="spellEnd"/>
      <w:r w:rsidRPr="00442AB3">
        <w:t xml:space="preserve"> + инфинитив глагола.</w:t>
      </w:r>
    </w:p>
    <w:p w14:paraId="487AA925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t>Конструкции</w:t>
      </w:r>
      <w:r w:rsidRPr="00442AB3">
        <w:rPr>
          <w:lang w:val="en-US"/>
        </w:rPr>
        <w:t> </w:t>
      </w:r>
      <w:proofErr w:type="spellStart"/>
      <w:r w:rsidRPr="00442AB3">
        <w:rPr>
          <w:lang w:val="en-US"/>
        </w:rPr>
        <w:t>be</w:t>
      </w:r>
      <w:proofErr w:type="spellEnd"/>
      <w:r w:rsidRPr="00442AB3">
        <w:rPr>
          <w:lang w:val="en-US"/>
        </w:rPr>
        <w:t xml:space="preserve">/get used to </w:t>
      </w:r>
      <w:proofErr w:type="spellStart"/>
      <w:r w:rsidRPr="00442AB3">
        <w:rPr>
          <w:lang w:val="en-US"/>
        </w:rPr>
        <w:t>smth</w:t>
      </w:r>
      <w:proofErr w:type="spellEnd"/>
      <w:r w:rsidRPr="00442AB3">
        <w:rPr>
          <w:lang w:val="en-US"/>
        </w:rPr>
        <w:t xml:space="preserve">, be/get used to doing </w:t>
      </w:r>
      <w:proofErr w:type="spellStart"/>
      <w:r w:rsidRPr="00442AB3">
        <w:rPr>
          <w:lang w:val="en-US"/>
        </w:rPr>
        <w:t>smth</w:t>
      </w:r>
      <w:proofErr w:type="spellEnd"/>
      <w:r w:rsidRPr="00442AB3">
        <w:rPr>
          <w:lang w:val="en-US"/>
        </w:rPr>
        <w:t>.</w:t>
      </w:r>
    </w:p>
    <w:p w14:paraId="24B7CEDA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t>Конструкции</w:t>
      </w:r>
      <w:r w:rsidRPr="00442AB3">
        <w:rPr>
          <w:lang w:val="en-US"/>
        </w:rPr>
        <w:t> I prefer, I’d prefer, I’d rather prefer, </w:t>
      </w:r>
      <w:r w:rsidRPr="00442AB3">
        <w:t>выражающие</w:t>
      </w:r>
      <w:r w:rsidRPr="00442AB3">
        <w:rPr>
          <w:lang w:val="en-US"/>
        </w:rPr>
        <w:t> </w:t>
      </w:r>
      <w:r w:rsidRPr="00442AB3">
        <w:t>предпочтение</w:t>
      </w:r>
      <w:r w:rsidRPr="00442AB3">
        <w:rPr>
          <w:lang w:val="en-US"/>
        </w:rPr>
        <w:t>, </w:t>
      </w:r>
      <w:r w:rsidRPr="00442AB3">
        <w:t>а</w:t>
      </w:r>
      <w:r w:rsidRPr="00442AB3">
        <w:rPr>
          <w:lang w:val="en-US"/>
        </w:rPr>
        <w:t> </w:t>
      </w:r>
      <w:r w:rsidRPr="00442AB3">
        <w:t>также</w:t>
      </w:r>
      <w:r w:rsidRPr="00442AB3">
        <w:rPr>
          <w:lang w:val="en-US"/>
        </w:rPr>
        <w:t> </w:t>
      </w:r>
      <w:r w:rsidRPr="00442AB3">
        <w:t>конструкции</w:t>
      </w:r>
      <w:r w:rsidRPr="00442AB3">
        <w:rPr>
          <w:lang w:val="en-US"/>
        </w:rPr>
        <w:t> I’d rather, You’d better.</w:t>
      </w:r>
    </w:p>
    <w:p w14:paraId="3A8755F1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Подлежащее, выраженное собирательным существительным (</w:t>
      </w:r>
      <w:proofErr w:type="spellStart"/>
      <w:r w:rsidRPr="00442AB3">
        <w:t>family</w:t>
      </w:r>
      <w:proofErr w:type="spellEnd"/>
      <w:r w:rsidRPr="00442AB3">
        <w:t xml:space="preserve">, </w:t>
      </w:r>
      <w:proofErr w:type="spellStart"/>
      <w:r w:rsidRPr="00442AB3">
        <w:t>police</w:t>
      </w:r>
      <w:proofErr w:type="spellEnd"/>
      <w:r w:rsidRPr="00442AB3">
        <w:t>), и его согласование со сказуемым.</w:t>
      </w:r>
    </w:p>
    <w:p w14:paraId="74F8C2BC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442AB3">
        <w:t>Present</w:t>
      </w:r>
      <w:proofErr w:type="spellEnd"/>
      <w:r w:rsidRPr="00442AB3">
        <w:t>/</w:t>
      </w:r>
      <w:proofErr w:type="spellStart"/>
      <w:r w:rsidRPr="00442AB3">
        <w:t>Past</w:t>
      </w:r>
      <w:proofErr w:type="spellEnd"/>
      <w:r w:rsidRPr="00442AB3">
        <w:t xml:space="preserve">/Future Simple </w:t>
      </w:r>
      <w:proofErr w:type="spellStart"/>
      <w:r w:rsidRPr="00442AB3">
        <w:t>Tense</w:t>
      </w:r>
      <w:proofErr w:type="spellEnd"/>
      <w:r w:rsidRPr="00442AB3">
        <w:t xml:space="preserve">, </w:t>
      </w:r>
      <w:proofErr w:type="spellStart"/>
      <w:r w:rsidRPr="00442AB3">
        <w:t>Present</w:t>
      </w:r>
      <w:proofErr w:type="spellEnd"/>
      <w:r w:rsidRPr="00442AB3">
        <w:t>/</w:t>
      </w:r>
      <w:proofErr w:type="spellStart"/>
      <w:r w:rsidRPr="00442AB3">
        <w:t>Past</w:t>
      </w:r>
      <w:proofErr w:type="spellEnd"/>
      <w:r w:rsidRPr="00442AB3">
        <w:t xml:space="preserve"> </w:t>
      </w:r>
      <w:proofErr w:type="spellStart"/>
      <w:r w:rsidRPr="00442AB3">
        <w:t>Continuous</w:t>
      </w:r>
      <w:proofErr w:type="spellEnd"/>
      <w:r w:rsidRPr="00442AB3">
        <w:t xml:space="preserve"> </w:t>
      </w:r>
      <w:proofErr w:type="spellStart"/>
      <w:r w:rsidRPr="00442AB3">
        <w:t>Tense</w:t>
      </w:r>
      <w:proofErr w:type="spellEnd"/>
      <w:r w:rsidRPr="00442AB3">
        <w:t xml:space="preserve">, </w:t>
      </w:r>
      <w:proofErr w:type="spellStart"/>
      <w:r w:rsidRPr="00442AB3">
        <w:t>Present</w:t>
      </w:r>
      <w:proofErr w:type="spellEnd"/>
      <w:r w:rsidRPr="00442AB3">
        <w:t>/</w:t>
      </w:r>
      <w:proofErr w:type="spellStart"/>
      <w:r w:rsidRPr="00442AB3">
        <w:t>Past</w:t>
      </w:r>
      <w:proofErr w:type="spellEnd"/>
      <w:r w:rsidRPr="00442AB3">
        <w:t xml:space="preserve"> </w:t>
      </w:r>
      <w:proofErr w:type="spellStart"/>
      <w:r w:rsidRPr="00442AB3">
        <w:t>Perfect</w:t>
      </w:r>
      <w:proofErr w:type="spellEnd"/>
      <w:r w:rsidRPr="00442AB3">
        <w:t xml:space="preserve"> </w:t>
      </w:r>
      <w:proofErr w:type="spellStart"/>
      <w:r w:rsidRPr="00442AB3">
        <w:t>Tense</w:t>
      </w:r>
      <w:proofErr w:type="spellEnd"/>
      <w:r w:rsidRPr="00442AB3">
        <w:t xml:space="preserve">, </w:t>
      </w:r>
      <w:proofErr w:type="spellStart"/>
      <w:r w:rsidRPr="00442AB3">
        <w:t>Present</w:t>
      </w:r>
      <w:proofErr w:type="spellEnd"/>
      <w:r w:rsidRPr="00442AB3">
        <w:t xml:space="preserve"> </w:t>
      </w:r>
      <w:proofErr w:type="spellStart"/>
      <w:r w:rsidRPr="00442AB3">
        <w:t>Perfect</w:t>
      </w:r>
      <w:proofErr w:type="spellEnd"/>
      <w:r w:rsidRPr="00442AB3">
        <w:t xml:space="preserve"> </w:t>
      </w:r>
      <w:proofErr w:type="spellStart"/>
      <w:r w:rsidRPr="00442AB3">
        <w:t>Continuous</w:t>
      </w:r>
      <w:proofErr w:type="spellEnd"/>
      <w:r w:rsidRPr="00442AB3">
        <w:t xml:space="preserve"> </w:t>
      </w:r>
      <w:proofErr w:type="spellStart"/>
      <w:r w:rsidRPr="00442AB3">
        <w:t>Tense</w:t>
      </w:r>
      <w:proofErr w:type="spellEnd"/>
      <w:r w:rsidRPr="00442AB3">
        <w:t>, Future-</w:t>
      </w:r>
      <w:proofErr w:type="spellStart"/>
      <w:r w:rsidRPr="00442AB3">
        <w:t>in</w:t>
      </w:r>
      <w:proofErr w:type="spellEnd"/>
      <w:r w:rsidRPr="00442AB3">
        <w:t>-</w:t>
      </w:r>
      <w:proofErr w:type="spellStart"/>
      <w:r w:rsidRPr="00442AB3">
        <w:t>the-Past</w:t>
      </w:r>
      <w:proofErr w:type="spellEnd"/>
      <w:r w:rsidRPr="00442AB3">
        <w:t xml:space="preserve"> </w:t>
      </w:r>
      <w:proofErr w:type="spellStart"/>
      <w:r w:rsidRPr="00442AB3">
        <w:t>Tense</w:t>
      </w:r>
      <w:proofErr w:type="spellEnd"/>
      <w:r w:rsidRPr="00442AB3">
        <w:t>) и наиболее употребительных формах страдательного залога (</w:t>
      </w:r>
      <w:proofErr w:type="spellStart"/>
      <w:r w:rsidRPr="00442AB3">
        <w:t>Present</w:t>
      </w:r>
      <w:proofErr w:type="spellEnd"/>
      <w:r w:rsidRPr="00442AB3">
        <w:t>/</w:t>
      </w:r>
      <w:proofErr w:type="spellStart"/>
      <w:r w:rsidRPr="00442AB3">
        <w:t>Past</w:t>
      </w:r>
      <w:proofErr w:type="spellEnd"/>
      <w:r w:rsidRPr="00442AB3">
        <w:t xml:space="preserve"> Simple </w:t>
      </w:r>
      <w:proofErr w:type="spellStart"/>
      <w:r w:rsidRPr="00442AB3">
        <w:t>Passive</w:t>
      </w:r>
      <w:proofErr w:type="spellEnd"/>
      <w:r w:rsidRPr="00442AB3">
        <w:t xml:space="preserve">, </w:t>
      </w:r>
      <w:proofErr w:type="spellStart"/>
      <w:r w:rsidRPr="00442AB3">
        <w:t>Present</w:t>
      </w:r>
      <w:proofErr w:type="spellEnd"/>
      <w:r w:rsidRPr="00442AB3">
        <w:t xml:space="preserve"> </w:t>
      </w:r>
      <w:proofErr w:type="spellStart"/>
      <w:r w:rsidRPr="00442AB3">
        <w:t>Perfect</w:t>
      </w:r>
      <w:proofErr w:type="spellEnd"/>
      <w:r w:rsidRPr="00442AB3">
        <w:t xml:space="preserve"> </w:t>
      </w:r>
      <w:proofErr w:type="spellStart"/>
      <w:r w:rsidRPr="00442AB3">
        <w:t>Passive</w:t>
      </w:r>
      <w:proofErr w:type="spellEnd"/>
      <w:r w:rsidRPr="00442AB3">
        <w:t>).</w:t>
      </w:r>
    </w:p>
    <w:p w14:paraId="06538B61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lastRenderedPageBreak/>
        <w:t>Конструкция</w:t>
      </w:r>
      <w:r w:rsidRPr="00442AB3">
        <w:rPr>
          <w:lang w:val="en-US"/>
        </w:rPr>
        <w:t> to be going to, </w:t>
      </w:r>
      <w:r w:rsidRPr="00442AB3">
        <w:t>формы</w:t>
      </w:r>
      <w:r w:rsidRPr="00442AB3">
        <w:rPr>
          <w:lang w:val="en-US"/>
        </w:rPr>
        <w:t> Future Simple Tense </w:t>
      </w:r>
      <w:r w:rsidRPr="00442AB3">
        <w:t>и</w:t>
      </w:r>
      <w:r w:rsidRPr="00442AB3">
        <w:rPr>
          <w:lang w:val="en-US"/>
        </w:rPr>
        <w:t> Present Continuous Tense </w:t>
      </w:r>
      <w:r w:rsidRPr="00442AB3">
        <w:t>для</w:t>
      </w:r>
      <w:r w:rsidRPr="00442AB3">
        <w:rPr>
          <w:lang w:val="en-US"/>
        </w:rPr>
        <w:t> </w:t>
      </w:r>
      <w:r w:rsidRPr="00442AB3">
        <w:t>выражения</w:t>
      </w:r>
      <w:r w:rsidRPr="00442AB3">
        <w:rPr>
          <w:lang w:val="en-US"/>
        </w:rPr>
        <w:t> </w:t>
      </w:r>
      <w:r w:rsidRPr="00442AB3">
        <w:t>будущего</w:t>
      </w:r>
      <w:r w:rsidRPr="00442AB3">
        <w:rPr>
          <w:lang w:val="en-US"/>
        </w:rPr>
        <w:t> </w:t>
      </w:r>
      <w:r w:rsidRPr="00442AB3">
        <w:t>действия</w:t>
      </w:r>
      <w:r w:rsidRPr="00442AB3">
        <w:rPr>
          <w:lang w:val="en-US"/>
        </w:rPr>
        <w:t>.</w:t>
      </w:r>
    </w:p>
    <w:p w14:paraId="4E16BD10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t>Модальные</w:t>
      </w:r>
      <w:r w:rsidRPr="00442AB3">
        <w:rPr>
          <w:lang w:val="en-US"/>
        </w:rPr>
        <w:t> </w:t>
      </w:r>
      <w:r w:rsidRPr="00442AB3">
        <w:t>глаголы</w:t>
      </w:r>
      <w:r w:rsidRPr="00442AB3">
        <w:rPr>
          <w:lang w:val="en-US"/>
        </w:rPr>
        <w:t> </w:t>
      </w:r>
      <w:r w:rsidRPr="00442AB3">
        <w:t>и</w:t>
      </w:r>
      <w:r w:rsidRPr="00442AB3">
        <w:rPr>
          <w:lang w:val="en-US"/>
        </w:rPr>
        <w:t> </w:t>
      </w:r>
      <w:r w:rsidRPr="00442AB3">
        <w:t>их</w:t>
      </w:r>
      <w:r w:rsidRPr="00442AB3">
        <w:rPr>
          <w:lang w:val="en-US"/>
        </w:rPr>
        <w:t> </w:t>
      </w:r>
      <w:r w:rsidRPr="00442AB3">
        <w:t>эквиваленты</w:t>
      </w:r>
      <w:r w:rsidRPr="00442AB3">
        <w:rPr>
          <w:lang w:val="en-US"/>
        </w:rPr>
        <w:t> (can/be able to, could, must/have to, may, might, should, shall, would, will, need).</w:t>
      </w:r>
    </w:p>
    <w:p w14:paraId="595FEAD3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t>Неличные</w:t>
      </w:r>
      <w:r w:rsidRPr="00442AB3">
        <w:rPr>
          <w:lang w:val="en-US"/>
        </w:rPr>
        <w:t> </w:t>
      </w:r>
      <w:r w:rsidRPr="00442AB3">
        <w:t>формы</w:t>
      </w:r>
      <w:r w:rsidRPr="00442AB3">
        <w:rPr>
          <w:lang w:val="en-US"/>
        </w:rPr>
        <w:t> </w:t>
      </w:r>
      <w:r w:rsidRPr="00442AB3">
        <w:t>глагола</w:t>
      </w:r>
      <w:r w:rsidRPr="00442AB3">
        <w:rPr>
          <w:lang w:val="en-US"/>
        </w:rPr>
        <w:t> – </w:t>
      </w:r>
      <w:r w:rsidRPr="00442AB3">
        <w:t>инфинитив</w:t>
      </w:r>
      <w:r w:rsidRPr="00442AB3">
        <w:rPr>
          <w:lang w:val="en-US"/>
        </w:rPr>
        <w:t>, </w:t>
      </w:r>
      <w:r w:rsidRPr="00442AB3">
        <w:t>герундий</w:t>
      </w:r>
      <w:r w:rsidRPr="00442AB3">
        <w:rPr>
          <w:lang w:val="en-US"/>
        </w:rPr>
        <w:t>, </w:t>
      </w:r>
      <w:r w:rsidRPr="00442AB3">
        <w:t>причастие</w:t>
      </w:r>
      <w:r w:rsidRPr="00442AB3">
        <w:rPr>
          <w:lang w:val="en-US"/>
        </w:rPr>
        <w:t> (Participle I </w:t>
      </w:r>
      <w:r w:rsidRPr="00442AB3">
        <w:t>и</w:t>
      </w:r>
      <w:r w:rsidRPr="00442AB3">
        <w:rPr>
          <w:lang w:val="en-US"/>
        </w:rPr>
        <w:t> Participle II), </w:t>
      </w:r>
      <w:r w:rsidRPr="00442AB3">
        <w:t>причастия</w:t>
      </w:r>
      <w:r w:rsidRPr="00442AB3">
        <w:rPr>
          <w:lang w:val="en-US"/>
        </w:rPr>
        <w:t> </w:t>
      </w:r>
      <w:r w:rsidRPr="00442AB3">
        <w:t>в</w:t>
      </w:r>
      <w:r w:rsidRPr="00442AB3">
        <w:rPr>
          <w:lang w:val="en-US"/>
        </w:rPr>
        <w:t> </w:t>
      </w:r>
      <w:r w:rsidRPr="00442AB3">
        <w:t>функции</w:t>
      </w:r>
      <w:r w:rsidRPr="00442AB3">
        <w:rPr>
          <w:lang w:val="en-US"/>
        </w:rPr>
        <w:t> </w:t>
      </w:r>
      <w:r w:rsidRPr="00442AB3">
        <w:t>определения</w:t>
      </w:r>
      <w:r w:rsidRPr="00442AB3">
        <w:rPr>
          <w:lang w:val="en-US"/>
        </w:rPr>
        <w:t> (Participle I – a playing child, Participle II – a written text).</w:t>
      </w:r>
    </w:p>
    <w:p w14:paraId="4FC07C97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Определённый, неопределённый и нулевой артикли.</w:t>
      </w:r>
    </w:p>
    <w:p w14:paraId="267881D3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Имена существительные во множественном числе, образованных по правилу, и исключения.</w:t>
      </w:r>
    </w:p>
    <w:p w14:paraId="781954BD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Неисчисляемые имена существительные, имеющие форму только множественного числа.</w:t>
      </w:r>
    </w:p>
    <w:p w14:paraId="7ED4D5BC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Притяжательный падеж имён существительных.</w:t>
      </w:r>
    </w:p>
    <w:p w14:paraId="46188FE6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Имена прилагательные и наречия в положительной, сравнительной и превосходной степенях, образованные по правилу, и исключения.</w:t>
      </w:r>
    </w:p>
    <w:p w14:paraId="3755351C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Порядок следования нескольких прилагательных (мнение – размер – возраст – цвет – происхождение).</w:t>
      </w:r>
    </w:p>
    <w:p w14:paraId="5AE342BF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42AB3">
        <w:t>Слова</w:t>
      </w:r>
      <w:r w:rsidRPr="00442AB3">
        <w:rPr>
          <w:lang w:val="en-US"/>
        </w:rPr>
        <w:t>, </w:t>
      </w:r>
      <w:r w:rsidRPr="00442AB3">
        <w:t>выражающие</w:t>
      </w:r>
      <w:r w:rsidRPr="00442AB3">
        <w:rPr>
          <w:lang w:val="en-US"/>
        </w:rPr>
        <w:t> </w:t>
      </w:r>
      <w:r w:rsidRPr="00442AB3">
        <w:t>количество</w:t>
      </w:r>
      <w:r w:rsidRPr="00442AB3">
        <w:rPr>
          <w:lang w:val="en-US"/>
        </w:rPr>
        <w:t> (many/much, little/a little, few/a few, a lot of).</w:t>
      </w:r>
    </w:p>
    <w:p w14:paraId="5B846F7A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 w:rsidRPr="00442AB3">
        <w:t>none</w:t>
      </w:r>
      <w:proofErr w:type="spellEnd"/>
      <w:r w:rsidRPr="00442AB3">
        <w:t xml:space="preserve">, </w:t>
      </w:r>
      <w:proofErr w:type="spellStart"/>
      <w:r w:rsidRPr="00442AB3">
        <w:t>no</w:t>
      </w:r>
      <w:proofErr w:type="spellEnd"/>
      <w:r w:rsidRPr="00442AB3">
        <w:t xml:space="preserve"> и производные последнего (</w:t>
      </w:r>
      <w:proofErr w:type="spellStart"/>
      <w:r w:rsidRPr="00442AB3">
        <w:t>nobody</w:t>
      </w:r>
      <w:proofErr w:type="spellEnd"/>
      <w:r w:rsidRPr="00442AB3">
        <w:t xml:space="preserve">, </w:t>
      </w:r>
      <w:proofErr w:type="spellStart"/>
      <w:r w:rsidRPr="00442AB3">
        <w:t>nothing</w:t>
      </w:r>
      <w:proofErr w:type="spellEnd"/>
      <w:r w:rsidRPr="00442AB3">
        <w:t xml:space="preserve"> и другие).</w:t>
      </w:r>
    </w:p>
    <w:p w14:paraId="02B59036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Количественные и порядковые числительные.</w:t>
      </w:r>
    </w:p>
    <w:p w14:paraId="1DD0DF22" w14:textId="44D62B73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</w:pPr>
      <w:r w:rsidRPr="00442AB3">
        <w:t>Предлоги места, времени, направления, предлоги, употребляемые с глаголами в страдательном залоге.</w:t>
      </w:r>
    </w:p>
    <w:p w14:paraId="68302807" w14:textId="0E928FB0" w:rsidR="00442AB3" w:rsidRPr="000F33DB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0F33DB">
        <w:rPr>
          <w:rStyle w:val="af7"/>
          <w:color w:val="333333"/>
        </w:rPr>
        <w:t>СОЦИОКУЛЬТУРНЫЕ ЗНАНИЯ И УМЕНИЯ</w:t>
      </w:r>
    </w:p>
    <w:p w14:paraId="1A7C944C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14:paraId="3851F5D6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14:paraId="3B50DE7F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14:paraId="28747A1E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465A5C64" w14:textId="54E08835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14:paraId="13973DF9" w14:textId="3E9A70A7" w:rsidR="00442AB3" w:rsidRPr="000F33DB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F33DB">
        <w:rPr>
          <w:rStyle w:val="af7"/>
        </w:rPr>
        <w:t>КОМПЕНСАТОРНЫЕ УМЕНИЯ</w:t>
      </w:r>
    </w:p>
    <w:p w14:paraId="2C314489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791F15C1" w14:textId="77777777" w:rsidR="00442AB3" w:rsidRPr="00442AB3" w:rsidRDefault="00442AB3" w:rsidP="00442AB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42AB3"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1220E647" w14:textId="77777777" w:rsidR="00442AB3" w:rsidRDefault="00442AB3" w:rsidP="00C10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31A72" w14:textId="66E9E3C7" w:rsidR="00E811F8" w:rsidRDefault="00E811F8" w:rsidP="00C10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F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ОБРАЗОВАТЕЛЬНЫЕ РЕЗУЛЬТАТЫ</w:t>
      </w:r>
    </w:p>
    <w:p w14:paraId="35D44706" w14:textId="77777777" w:rsidR="00353C63" w:rsidRPr="00E811F8" w:rsidRDefault="00353C63" w:rsidP="00C1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5A539E" w14:textId="57948C63" w:rsidR="00E811F8" w:rsidRPr="00E811F8" w:rsidRDefault="00E811F8" w:rsidP="00353C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1F8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</w:t>
      </w:r>
      <w:r w:rsidR="00353C63">
        <w:rPr>
          <w:rFonts w:ascii="Times New Roman" w:hAnsi="Times New Roman" w:cs="Times New Roman"/>
          <w:sz w:val="24"/>
          <w:szCs w:val="24"/>
        </w:rPr>
        <w:t>10</w:t>
      </w:r>
      <w:r w:rsidRPr="00E811F8">
        <w:rPr>
          <w:rFonts w:ascii="Times New Roman" w:hAnsi="Times New Roman" w:cs="Times New Roman"/>
          <w:sz w:val="24"/>
          <w:szCs w:val="24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A46A3D2" w14:textId="77777777" w:rsidR="00E811F8" w:rsidRPr="00E811F8" w:rsidRDefault="00E811F8" w:rsidP="00353C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1F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7670542F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E5A85FC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14:paraId="01D2F895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В результате изучения английского языка на уровне среднего общего образования у обучающегося будут сформированы следующие личностные результаты:</w:t>
      </w:r>
    </w:p>
    <w:p w14:paraId="15970C0D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rPr>
          <w:rStyle w:val="af7"/>
        </w:rPr>
        <w:t>1) гражданского воспитания:</w:t>
      </w:r>
    </w:p>
    <w:p w14:paraId="5EB610BC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сформированность гражданской позиции обучающегося как активного и ответственного члена российского общества;</w:t>
      </w:r>
    </w:p>
    <w:p w14:paraId="09ACEE1E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осознание своих конституционных прав и обязанностей, уважение закона и правопорядка;</w:t>
      </w:r>
    </w:p>
    <w:p w14:paraId="4A37A501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принятие традиционных национальных, общечеловеческих гуманистических и демократических ценностей;</w:t>
      </w:r>
    </w:p>
    <w:p w14:paraId="53C1E25E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016032B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77846C59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умение взаимодействовать с социальными институтами в соответствии с их функциями и назначением;</w:t>
      </w:r>
    </w:p>
    <w:p w14:paraId="2E3D8978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готовность к гуманитарной и волонтёрской деятельности.</w:t>
      </w:r>
    </w:p>
    <w:p w14:paraId="09CF933E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rPr>
          <w:rStyle w:val="af7"/>
        </w:rPr>
        <w:t>2) патриотического воспитания:</w:t>
      </w:r>
    </w:p>
    <w:p w14:paraId="7B507268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8420B85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</w:t>
      </w:r>
    </w:p>
    <w:p w14:paraId="78C0E460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идейная убеждённость, готовность к служению и защите Отечества, ответственность за его судьбу.</w:t>
      </w:r>
    </w:p>
    <w:p w14:paraId="1B0628C5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rPr>
          <w:rStyle w:val="af7"/>
        </w:rPr>
        <w:t>3) духовно-нравственного воспитания:</w:t>
      </w:r>
    </w:p>
    <w:p w14:paraId="5656C4A3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осознание духовных ценностей российского народа;</w:t>
      </w:r>
    </w:p>
    <w:p w14:paraId="59C28E76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сформированность нравственного сознания, этического поведения;</w:t>
      </w:r>
    </w:p>
    <w:p w14:paraId="17E01844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B0FA28D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lastRenderedPageBreak/>
        <w:t>осознание личного вклада в построение устойчивого будущего;</w:t>
      </w:r>
    </w:p>
    <w:p w14:paraId="71DBB763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15174BB3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rPr>
          <w:rStyle w:val="af7"/>
        </w:rPr>
        <w:t>4) эстетического воспитания:</w:t>
      </w:r>
    </w:p>
    <w:p w14:paraId="39BFD9E2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016945D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14:paraId="4D465E6B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FA11646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01E04863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готовность к самовыражению в разных видах искусства, стремление проявлять качества творческой личности.</w:t>
      </w:r>
    </w:p>
    <w:p w14:paraId="14459FFC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rPr>
          <w:rStyle w:val="af7"/>
        </w:rPr>
        <w:t>5) физического воспитания:</w:t>
      </w:r>
    </w:p>
    <w:p w14:paraId="4E174BDB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сформированность здорового и безопасного образа жизни, ответственного отношения к своему здоровью;</w:t>
      </w:r>
    </w:p>
    <w:p w14:paraId="6EC60213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потребность в физическом совершенствовании, занятиях спортивно-оздоровительной деятельностью;</w:t>
      </w:r>
    </w:p>
    <w:p w14:paraId="3D4A73DC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активное неприятие вредных привычек и иных форм причинения вреда физическому и психическому здоровью.</w:t>
      </w:r>
    </w:p>
    <w:p w14:paraId="6C4B9A8F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rPr>
          <w:rStyle w:val="af7"/>
        </w:rPr>
        <w:t>6) трудового воспитания:</w:t>
      </w:r>
    </w:p>
    <w:p w14:paraId="2B753F69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готовность к труду, осознание ценности мастерства, трудолюбие;</w:t>
      </w:r>
    </w:p>
    <w:p w14:paraId="4C0E6281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EE5D404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32037F89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14:paraId="4B407BB1" w14:textId="77777777" w:rsidR="00353C63" w:rsidRPr="00353C63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rPr>
          <w:rStyle w:val="af7"/>
        </w:rPr>
        <w:t>7) экологического воспитания:</w:t>
      </w:r>
    </w:p>
    <w:p w14:paraId="03D615BD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3C63">
        <w:t>сформированность экологической культуры, понимание влияния социально-</w:t>
      </w:r>
      <w:r w:rsidRPr="00912341">
        <w:t>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70C9E5F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4A246A84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t>активное неприятие действий, приносящих вред окружающей среде;</w:t>
      </w:r>
    </w:p>
    <w:p w14:paraId="72173925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t>умение прогнозировать неблагоприятные экологические последствия предпринимаемых действий, предотвращать их;</w:t>
      </w:r>
    </w:p>
    <w:p w14:paraId="7FF82F8E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t>расширение опыта деятельности экологической направленности.</w:t>
      </w:r>
    </w:p>
    <w:p w14:paraId="6F45692C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rPr>
          <w:rStyle w:val="af7"/>
        </w:rPr>
        <w:t>8) ценности научного познания:</w:t>
      </w:r>
    </w:p>
    <w:p w14:paraId="54E0B04C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AD8426E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t>совершенствование языковой и читательской культуры как средства взаимодействия между людьми и познания мира;</w:t>
      </w:r>
    </w:p>
    <w:p w14:paraId="6579423C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</w:t>
      </w:r>
    </w:p>
    <w:p w14:paraId="77EEF48D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lastRenderedPageBreak/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2528AF9F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24E63DE8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FE1AA46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7F4E13B8" w14:textId="77777777" w:rsidR="00353C63" w:rsidRPr="00912341" w:rsidRDefault="00353C63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12341"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157874E" w14:textId="39425FED" w:rsidR="00353C63" w:rsidRDefault="00353C63" w:rsidP="00353C63">
      <w:pPr>
        <w:pStyle w:val="affa"/>
        <w:spacing w:before="0" w:beforeAutospacing="0" w:after="0" w:afterAutospacing="0"/>
        <w:ind w:firstLine="567"/>
        <w:jc w:val="both"/>
      </w:pPr>
      <w:r w:rsidRPr="00912341"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4266D16D" w14:textId="77777777" w:rsidR="00912341" w:rsidRPr="00912341" w:rsidRDefault="00912341" w:rsidP="00353C63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2B70EB8" w14:textId="77777777" w:rsidR="00E811F8" w:rsidRPr="00E811F8" w:rsidRDefault="00E811F8" w:rsidP="009123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11F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468D19D0" w14:textId="2E241515" w:rsidR="00CF586F" w:rsidRDefault="00CF586F" w:rsidP="00CF5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86F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A06DD" w14:textId="0E8C8E2D" w:rsidR="00CF586F" w:rsidRPr="00CF586F" w:rsidRDefault="00CF586F" w:rsidP="00CF5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14:paraId="3A964824" w14:textId="77777777" w:rsidR="00CF586F" w:rsidRPr="00CF586F" w:rsidRDefault="00CF586F" w:rsidP="00CF5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14:paraId="325A70A9" w14:textId="77777777" w:rsidR="00CF586F" w:rsidRPr="00CF586F" w:rsidRDefault="00CF586F" w:rsidP="00CF586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14:paraId="52A0C63B" w14:textId="77777777" w:rsidR="00CF586F" w:rsidRPr="00CF586F" w:rsidRDefault="00CF586F" w:rsidP="00CF586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7CE1A02B" w14:textId="77777777" w:rsidR="00CF586F" w:rsidRPr="00CF586F" w:rsidRDefault="00CF586F" w:rsidP="00CF586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14:paraId="76CA908C" w14:textId="77777777" w:rsidR="00CF586F" w:rsidRPr="00CF586F" w:rsidRDefault="00CF586F" w:rsidP="00CF586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в языковых явлениях изучаемого иностранного (английского) языка;</w:t>
      </w:r>
    </w:p>
    <w:p w14:paraId="54183FAC" w14:textId="77777777" w:rsidR="00CF586F" w:rsidRPr="00CF586F" w:rsidRDefault="00CF586F" w:rsidP="00CF586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414F8A38" w14:textId="77777777" w:rsidR="00CF586F" w:rsidRPr="00CF586F" w:rsidRDefault="00CF586F" w:rsidP="00CF586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23764CEE" w14:textId="77777777" w:rsidR="00CF586F" w:rsidRPr="00CF586F" w:rsidRDefault="00CF586F" w:rsidP="00CF586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C71FDFC" w14:textId="77777777" w:rsidR="00CF586F" w:rsidRPr="00CF586F" w:rsidRDefault="00CF586F" w:rsidP="00CF586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14:paraId="0C2976E1" w14:textId="77777777" w:rsidR="00CF586F" w:rsidRPr="00CF586F" w:rsidRDefault="00CF586F" w:rsidP="00CF5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14:paraId="2DC25069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1293883D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40DE5990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научной лингвистической терминологией и ключевыми понятиями;</w:t>
      </w:r>
    </w:p>
    <w:p w14:paraId="2D1EB524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0E17F907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8B937F1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4A3ED73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14:paraId="1FD9008A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14:paraId="62F6649B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14:paraId="217E6A2C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14:paraId="09BBE7FD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новые идеи, предлагать оригинальные подходы и решения;</w:t>
      </w:r>
    </w:p>
    <w:p w14:paraId="08BF8BC3" w14:textId="77777777" w:rsidR="00CF586F" w:rsidRPr="00CF586F" w:rsidRDefault="00CF586F" w:rsidP="00CF586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проблемы и задачи, допускающие альтернативных решений.</w:t>
      </w:r>
    </w:p>
    <w:p w14:paraId="376169D1" w14:textId="77777777" w:rsidR="00CF586F" w:rsidRPr="00CF586F" w:rsidRDefault="00CF586F" w:rsidP="00CF5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14:paraId="2F2556AF" w14:textId="77777777" w:rsidR="00CF586F" w:rsidRPr="00CF586F" w:rsidRDefault="00CF586F" w:rsidP="00CF586F">
      <w:pPr>
        <w:numPr>
          <w:ilvl w:val="0"/>
          <w:numId w:val="1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67B56A8" w14:textId="77777777" w:rsidR="00CF586F" w:rsidRPr="00CF586F" w:rsidRDefault="00CF586F" w:rsidP="00CF586F">
      <w:pPr>
        <w:numPr>
          <w:ilvl w:val="0"/>
          <w:numId w:val="1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14:paraId="04B85821" w14:textId="77777777" w:rsidR="00CF586F" w:rsidRPr="00CF586F" w:rsidRDefault="00CF586F" w:rsidP="00CF586F">
      <w:pPr>
        <w:numPr>
          <w:ilvl w:val="0"/>
          <w:numId w:val="1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её соответствие морально-этическим нормам;</w:t>
      </w:r>
    </w:p>
    <w:p w14:paraId="2F19AF73" w14:textId="77777777" w:rsidR="00CF586F" w:rsidRPr="00CF586F" w:rsidRDefault="00CF586F" w:rsidP="00CF586F">
      <w:pPr>
        <w:numPr>
          <w:ilvl w:val="0"/>
          <w:numId w:val="1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AFE5010" w14:textId="7F6BE0D7" w:rsidR="00CF586F" w:rsidRPr="00CF586F" w:rsidRDefault="00CF586F" w:rsidP="00CF586F">
      <w:pPr>
        <w:numPr>
          <w:ilvl w:val="0"/>
          <w:numId w:val="1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14:paraId="7FC68D94" w14:textId="77777777" w:rsidR="00CF586F" w:rsidRDefault="00CF586F" w:rsidP="00CF5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527797" w14:textId="689D90BD" w:rsidR="00CF586F" w:rsidRPr="00CF586F" w:rsidRDefault="00CF586F" w:rsidP="00CF5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14:paraId="6576D9B7" w14:textId="4CCD1C98" w:rsidR="00CF586F" w:rsidRPr="00CF586F" w:rsidRDefault="00CF586F" w:rsidP="00CF5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14:paraId="1B8B3DF0" w14:textId="77777777" w:rsidR="00CF586F" w:rsidRPr="00CF586F" w:rsidRDefault="00CF586F" w:rsidP="00CF586F">
      <w:pPr>
        <w:numPr>
          <w:ilvl w:val="0"/>
          <w:numId w:val="1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коммуникации во всех сферах жизни;</w:t>
      </w:r>
    </w:p>
    <w:p w14:paraId="47D3EEB6" w14:textId="77777777" w:rsidR="00CF586F" w:rsidRPr="00CF586F" w:rsidRDefault="00CF586F" w:rsidP="00CF586F">
      <w:pPr>
        <w:numPr>
          <w:ilvl w:val="0"/>
          <w:numId w:val="1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879A3BF" w14:textId="77777777" w:rsidR="00CF586F" w:rsidRPr="00CF586F" w:rsidRDefault="00CF586F" w:rsidP="00CF586F">
      <w:pPr>
        <w:numPr>
          <w:ilvl w:val="0"/>
          <w:numId w:val="1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14:paraId="5D8B91E1" w14:textId="77777777" w:rsidR="00CF586F" w:rsidRPr="00CF586F" w:rsidRDefault="00CF586F" w:rsidP="00CF586F">
      <w:pPr>
        <w:numPr>
          <w:ilvl w:val="0"/>
          <w:numId w:val="1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средств.</w:t>
      </w:r>
    </w:p>
    <w:p w14:paraId="4E68471E" w14:textId="77777777" w:rsidR="00CF586F" w:rsidRPr="00CF586F" w:rsidRDefault="00CF586F" w:rsidP="00CF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117D36B3" w14:textId="77777777" w:rsidR="00CF586F" w:rsidRPr="00CF586F" w:rsidRDefault="00CF586F" w:rsidP="00CF5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14:paraId="4B11CB9B" w14:textId="6146F6FB" w:rsidR="00CF586F" w:rsidRPr="00CF586F" w:rsidRDefault="00CF586F" w:rsidP="00CF5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14:paraId="04BCD998" w14:textId="77777777" w:rsidR="00CF586F" w:rsidRPr="00CF586F" w:rsidRDefault="00CF586F" w:rsidP="00CF586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BF45F5A" w14:textId="77777777" w:rsidR="00CF586F" w:rsidRPr="00CF586F" w:rsidRDefault="00CF586F" w:rsidP="00CF586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8FAF64E" w14:textId="77777777" w:rsidR="00CF586F" w:rsidRPr="00CF586F" w:rsidRDefault="00CF586F" w:rsidP="00CF586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давать оценку новым ситуациям;</w:t>
      </w:r>
    </w:p>
    <w:p w14:paraId="5EC7FCC7" w14:textId="77777777" w:rsidR="00CF586F" w:rsidRPr="00CF586F" w:rsidRDefault="00CF586F" w:rsidP="00CF586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осознанный выбор, аргументировать его, брать ответственность за решение;</w:t>
      </w:r>
    </w:p>
    <w:p w14:paraId="39395475" w14:textId="77777777" w:rsidR="00CF586F" w:rsidRPr="00CF586F" w:rsidRDefault="00CF586F" w:rsidP="00CF586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приобретённый опыт;</w:t>
      </w:r>
    </w:p>
    <w:p w14:paraId="6769D123" w14:textId="77777777" w:rsidR="00CF586F" w:rsidRPr="00CF586F" w:rsidRDefault="00CF586F" w:rsidP="00CF586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189143D" w14:textId="77777777" w:rsidR="00CF586F" w:rsidRPr="00CF586F" w:rsidRDefault="00CF586F" w:rsidP="00CF5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</w:t>
      </w:r>
    </w:p>
    <w:p w14:paraId="62DA50E8" w14:textId="77777777" w:rsidR="00CF586F" w:rsidRPr="00CF586F" w:rsidRDefault="00CF586F" w:rsidP="00CF586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ситуациям;</w:t>
      </w:r>
    </w:p>
    <w:p w14:paraId="6C5ED1EF" w14:textId="77777777" w:rsidR="00CF586F" w:rsidRPr="00CF586F" w:rsidRDefault="00CF586F" w:rsidP="00CF586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0CA8AF1F" w14:textId="77777777" w:rsidR="00CF586F" w:rsidRPr="00CF586F" w:rsidRDefault="00CF586F" w:rsidP="00CF586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приёмы рефлексии для оценки ситуации, выбора верного решения;</w:t>
      </w:r>
    </w:p>
    <w:p w14:paraId="3E52DDF3" w14:textId="77777777" w:rsidR="00CF586F" w:rsidRPr="00CF586F" w:rsidRDefault="00CF586F" w:rsidP="00CF586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</w:t>
      </w:r>
    </w:p>
    <w:p w14:paraId="0C199B22" w14:textId="77777777" w:rsidR="00CF586F" w:rsidRPr="00CF586F" w:rsidRDefault="00CF586F" w:rsidP="00CF586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созданный речевой продукт в случае необходимости;</w:t>
      </w:r>
    </w:p>
    <w:p w14:paraId="4D611163" w14:textId="77777777" w:rsidR="00CF586F" w:rsidRPr="00CF586F" w:rsidRDefault="00CF586F" w:rsidP="00CF586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риски и своевременно принимать решения по их снижению;</w:t>
      </w:r>
    </w:p>
    <w:p w14:paraId="1FE4D8FC" w14:textId="77777777" w:rsidR="00CF586F" w:rsidRPr="00CF586F" w:rsidRDefault="00CF586F" w:rsidP="00CF586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14:paraId="2965031B" w14:textId="77777777" w:rsidR="00CF586F" w:rsidRPr="00CF586F" w:rsidRDefault="00CF586F" w:rsidP="00CF586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себя, понимая свои недостатки и достоинства;</w:t>
      </w:r>
    </w:p>
    <w:p w14:paraId="2334E832" w14:textId="77777777" w:rsidR="00CF586F" w:rsidRPr="00CF586F" w:rsidRDefault="00CF586F" w:rsidP="00CF586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14:paraId="3FBC8148" w14:textId="77777777" w:rsidR="00CF586F" w:rsidRPr="00CF586F" w:rsidRDefault="00CF586F" w:rsidP="00CF586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и право других на ошибку;</w:t>
      </w:r>
    </w:p>
    <w:p w14:paraId="3DB88D0F" w14:textId="77777777" w:rsidR="00CF586F" w:rsidRPr="00CF586F" w:rsidRDefault="00CF586F" w:rsidP="00CF586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14:paraId="6C08537C" w14:textId="77777777" w:rsidR="00CF586F" w:rsidRPr="00CF586F" w:rsidRDefault="00CF586F" w:rsidP="00CF58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</w:t>
      </w:r>
    </w:p>
    <w:p w14:paraId="1677B07D" w14:textId="77777777" w:rsidR="00CF586F" w:rsidRPr="00CF586F" w:rsidRDefault="00CF586F" w:rsidP="00CF586F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14:paraId="08BA6961" w14:textId="77777777" w:rsidR="00CF586F" w:rsidRPr="00CF586F" w:rsidRDefault="00CF586F" w:rsidP="00CF586F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72696A07" w14:textId="77777777" w:rsidR="00CF586F" w:rsidRPr="00CF586F" w:rsidRDefault="00CF586F" w:rsidP="00CF586F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51158CCC" w14:textId="77777777" w:rsidR="00CF586F" w:rsidRPr="00CF586F" w:rsidRDefault="00CF586F" w:rsidP="00CF586F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2C74A7F" w14:textId="77777777" w:rsidR="00CF586F" w:rsidRPr="00CF586F" w:rsidRDefault="00CF586F" w:rsidP="00CF586F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значимости.</w:t>
      </w:r>
    </w:p>
    <w:p w14:paraId="1204CE75" w14:textId="77777777" w:rsidR="0098124B" w:rsidRDefault="0098124B" w:rsidP="00981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32712E" w14:textId="6ED239EB" w:rsidR="00E811F8" w:rsidRPr="00E811F8" w:rsidRDefault="00E811F8" w:rsidP="0098124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811F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57D5BA4A" w14:textId="1A3EE6E7" w:rsidR="00AD454F" w:rsidRPr="00AD454F" w:rsidRDefault="00AD454F" w:rsidP="00AD454F">
      <w:pPr>
        <w:pStyle w:val="affa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t>П</w:t>
      </w:r>
      <w:r w:rsidRPr="00AD454F">
        <w:t>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14:paraId="3D588173" w14:textId="77777777" w:rsidR="00AD454F" w:rsidRPr="00AD454F" w:rsidRDefault="00AD454F" w:rsidP="00AD454F">
      <w:pPr>
        <w:pStyle w:val="affa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AD454F">
        <w:t>К концу </w:t>
      </w:r>
      <w:r w:rsidRPr="00AD454F">
        <w:rPr>
          <w:rStyle w:val="af8"/>
          <w:b/>
          <w:bCs/>
        </w:rPr>
        <w:t>10 класса</w:t>
      </w:r>
      <w:r w:rsidRPr="00AD454F">
        <w:t> обучающийся научится:</w:t>
      </w:r>
    </w:p>
    <w:p w14:paraId="076AE715" w14:textId="77777777" w:rsidR="00AD454F" w:rsidRPr="00AD454F" w:rsidRDefault="00AD454F" w:rsidP="00AD454F">
      <w:pPr>
        <w:pStyle w:val="affa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AD454F">
        <w:t>1</w:t>
      </w:r>
      <w:r w:rsidRPr="00AD454F">
        <w:rPr>
          <w:b/>
          <w:bCs/>
        </w:rPr>
        <w:t>) владеть основными видами речевой деятельности:</w:t>
      </w:r>
    </w:p>
    <w:p w14:paraId="2B2FBCFD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AD454F">
        <w:rPr>
          <w:rStyle w:val="af8"/>
          <w:b/>
          <w:bCs/>
        </w:rPr>
        <w:t>говорение:</w:t>
      </w:r>
    </w:p>
    <w:p w14:paraId="6171FDC4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6D212975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14:paraId="2C4064DE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lastRenderedPageBreak/>
        <w:t>излагать основное содержание прочитанного/прослушанного текста с выражением своего отношения (объём монологического высказывания – до 14 фраз);</w:t>
      </w:r>
    </w:p>
    <w:p w14:paraId="340261C3" w14:textId="25C26008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устно излагать результаты выполненной проектной работы (объём – до 14 фраз).</w:t>
      </w:r>
    </w:p>
    <w:p w14:paraId="5A6D3A19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AD454F">
        <w:rPr>
          <w:rStyle w:val="af8"/>
          <w:b/>
          <w:bCs/>
        </w:rPr>
        <w:t>аудирование:</w:t>
      </w:r>
    </w:p>
    <w:p w14:paraId="531671FB" w14:textId="46DD62DC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</w:t>
      </w:r>
    </w:p>
    <w:p w14:paraId="1F1F7F9B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AD454F">
        <w:rPr>
          <w:rStyle w:val="af8"/>
          <w:b/>
          <w:bCs/>
        </w:rPr>
        <w:t>смысловое чтение:</w:t>
      </w:r>
    </w:p>
    <w:p w14:paraId="166F137C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</w:t>
      </w:r>
    </w:p>
    <w:p w14:paraId="3E4B3C09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читать про себя и устанавливать причинно-следственную взаимосвязь изложенных в тексте фактов и событий;</w:t>
      </w:r>
    </w:p>
    <w:p w14:paraId="43DBDED3" w14:textId="7923BEFA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читать про себя несплошные тексты (таблицы, диаграммы, графики и другие) и понимать представленную в них информацию.</w:t>
      </w:r>
    </w:p>
    <w:p w14:paraId="65002B14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AD454F">
        <w:rPr>
          <w:rStyle w:val="af8"/>
          <w:b/>
          <w:bCs/>
        </w:rPr>
        <w:t>письменная речь:</w:t>
      </w:r>
    </w:p>
    <w:p w14:paraId="528183B8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4DA7016F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писать резюме (CV) с сообщением основных сведений о себе в соответствии с нормами, принятыми в стране/странах изучаемого языка;</w:t>
      </w:r>
    </w:p>
    <w:p w14:paraId="1AEEE621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14:paraId="59FF3B8E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14:paraId="26B07C80" w14:textId="3B5AACD3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</w:t>
      </w:r>
    </w:p>
    <w:p w14:paraId="5BA50AD2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AD454F">
        <w:rPr>
          <w:b/>
          <w:bCs/>
        </w:rPr>
        <w:t>2) владеть фонетическими навыками:</w:t>
      </w:r>
    </w:p>
    <w:p w14:paraId="659D0FB3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14:paraId="55703811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14:paraId="71DE12DC" w14:textId="7394D3D2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владеть орфографическими навыками: правильно писать изученные слова;</w:t>
      </w:r>
    </w:p>
    <w:p w14:paraId="6F867C6D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AD454F">
        <w:rPr>
          <w:b/>
          <w:bCs/>
        </w:rPr>
        <w:t>3)владеть пунктуационными навыками:</w:t>
      </w:r>
    </w:p>
    <w:p w14:paraId="15606134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14:paraId="4D784093" w14:textId="209B37D1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195234E0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AD454F">
        <w:rPr>
          <w:b/>
          <w:bCs/>
        </w:rPr>
        <w:t>4) распознавать и употреблять в устной и письменной речи:</w:t>
      </w:r>
    </w:p>
    <w:p w14:paraId="01C33751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родственные слова, образованные с использованием аффиксации:</w:t>
      </w:r>
    </w:p>
    <w:p w14:paraId="392DCBE8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глаголы при помощи префиксов </w:t>
      </w:r>
      <w:proofErr w:type="spellStart"/>
      <w:r w:rsidRPr="00AD454F">
        <w:t>dis</w:t>
      </w:r>
      <w:proofErr w:type="spellEnd"/>
      <w:r w:rsidRPr="00AD454F">
        <w:t xml:space="preserve">-, </w:t>
      </w:r>
      <w:proofErr w:type="spellStart"/>
      <w:r w:rsidRPr="00AD454F">
        <w:t>mis</w:t>
      </w:r>
      <w:proofErr w:type="spellEnd"/>
      <w:r w:rsidRPr="00AD454F">
        <w:t xml:space="preserve">-, </w:t>
      </w:r>
      <w:proofErr w:type="spellStart"/>
      <w:r w:rsidRPr="00AD454F">
        <w:t>re</w:t>
      </w:r>
      <w:proofErr w:type="spellEnd"/>
      <w:r w:rsidRPr="00AD454F">
        <w:t xml:space="preserve">-, </w:t>
      </w:r>
      <w:proofErr w:type="spellStart"/>
      <w:r w:rsidRPr="00AD454F">
        <w:t>over</w:t>
      </w:r>
      <w:proofErr w:type="spellEnd"/>
      <w:r w:rsidRPr="00AD454F">
        <w:t xml:space="preserve">-, </w:t>
      </w:r>
      <w:proofErr w:type="spellStart"/>
      <w:r w:rsidRPr="00AD454F">
        <w:t>under</w:t>
      </w:r>
      <w:proofErr w:type="spellEnd"/>
      <w:r w:rsidRPr="00AD454F">
        <w:t>- и суффиксов -</w:t>
      </w:r>
      <w:proofErr w:type="spellStart"/>
      <w:r w:rsidRPr="00AD454F">
        <w:t>ise</w:t>
      </w:r>
      <w:proofErr w:type="spellEnd"/>
      <w:r w:rsidRPr="00AD454F">
        <w:t>/-</w:t>
      </w:r>
      <w:proofErr w:type="spellStart"/>
      <w:r w:rsidRPr="00AD454F">
        <w:t>ize</w:t>
      </w:r>
      <w:proofErr w:type="spellEnd"/>
      <w:r w:rsidRPr="00AD454F">
        <w:t>;</w:t>
      </w:r>
    </w:p>
    <w:p w14:paraId="2CF466F1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lastRenderedPageBreak/>
        <w:t>имена</w:t>
      </w:r>
      <w:r w:rsidRPr="00AD454F">
        <w:rPr>
          <w:lang w:val="en-US"/>
        </w:rPr>
        <w:t> </w:t>
      </w:r>
      <w:r w:rsidRPr="00AD454F">
        <w:t>существительные</w:t>
      </w:r>
      <w:r w:rsidRPr="00AD454F">
        <w:rPr>
          <w:lang w:val="en-US"/>
        </w:rPr>
        <w:t> </w:t>
      </w:r>
      <w:r w:rsidRPr="00AD454F">
        <w:t>при</w:t>
      </w:r>
      <w:r w:rsidRPr="00AD454F">
        <w:rPr>
          <w:lang w:val="en-US"/>
        </w:rPr>
        <w:t> </w:t>
      </w:r>
      <w:r w:rsidRPr="00AD454F">
        <w:t>помощи</w:t>
      </w:r>
      <w:r w:rsidRPr="00AD454F">
        <w:rPr>
          <w:lang w:val="en-US"/>
        </w:rPr>
        <w:t> </w:t>
      </w:r>
      <w:r w:rsidRPr="00AD454F">
        <w:t>префиксов</w:t>
      </w:r>
      <w:r w:rsidRPr="00AD454F">
        <w:rPr>
          <w:lang w:val="en-US"/>
        </w:rPr>
        <w:t> un-, in-/im- </w:t>
      </w:r>
      <w:r w:rsidRPr="00AD454F">
        <w:t>и</w:t>
      </w:r>
      <w:r w:rsidRPr="00AD454F">
        <w:rPr>
          <w:lang w:val="en-US"/>
        </w:rPr>
        <w:t> </w:t>
      </w:r>
      <w:r w:rsidRPr="00AD454F">
        <w:t>суффиксов</w:t>
      </w:r>
      <w:r w:rsidRPr="00AD454F">
        <w:rPr>
          <w:lang w:val="en-US"/>
        </w:rPr>
        <w:t> -</w:t>
      </w:r>
      <w:proofErr w:type="spellStart"/>
      <w:r w:rsidRPr="00AD454F">
        <w:rPr>
          <w:lang w:val="en-US"/>
        </w:rPr>
        <w:t>ance</w:t>
      </w:r>
      <w:proofErr w:type="spellEnd"/>
      <w:r w:rsidRPr="00AD454F">
        <w:rPr>
          <w:lang w:val="en-US"/>
        </w:rPr>
        <w:t>/-</w:t>
      </w:r>
      <w:proofErr w:type="spellStart"/>
      <w:r w:rsidRPr="00AD454F">
        <w:rPr>
          <w:lang w:val="en-US"/>
        </w:rPr>
        <w:t>ence</w:t>
      </w:r>
      <w:proofErr w:type="spellEnd"/>
      <w:r w:rsidRPr="00AD454F">
        <w:rPr>
          <w:lang w:val="en-US"/>
        </w:rPr>
        <w:t>, -er/-or, -</w:t>
      </w:r>
      <w:proofErr w:type="spellStart"/>
      <w:r w:rsidRPr="00AD454F">
        <w:rPr>
          <w:lang w:val="en-US"/>
        </w:rPr>
        <w:t>ing</w:t>
      </w:r>
      <w:proofErr w:type="spellEnd"/>
      <w:r w:rsidRPr="00AD454F">
        <w:rPr>
          <w:lang w:val="en-US"/>
        </w:rPr>
        <w:t>, -</w:t>
      </w:r>
      <w:proofErr w:type="spellStart"/>
      <w:r w:rsidRPr="00AD454F">
        <w:rPr>
          <w:lang w:val="en-US"/>
        </w:rPr>
        <w:t>ist</w:t>
      </w:r>
      <w:proofErr w:type="spellEnd"/>
      <w:r w:rsidRPr="00AD454F">
        <w:rPr>
          <w:lang w:val="en-US"/>
        </w:rPr>
        <w:t>, -</w:t>
      </w:r>
      <w:proofErr w:type="spellStart"/>
      <w:r w:rsidRPr="00AD454F">
        <w:rPr>
          <w:lang w:val="en-US"/>
        </w:rPr>
        <w:t>ity</w:t>
      </w:r>
      <w:proofErr w:type="spellEnd"/>
      <w:r w:rsidRPr="00AD454F">
        <w:rPr>
          <w:lang w:val="en-US"/>
        </w:rPr>
        <w:t>, -</w:t>
      </w:r>
      <w:proofErr w:type="spellStart"/>
      <w:r w:rsidRPr="00AD454F">
        <w:rPr>
          <w:lang w:val="en-US"/>
        </w:rPr>
        <w:t>ment</w:t>
      </w:r>
      <w:proofErr w:type="spellEnd"/>
      <w:r w:rsidRPr="00AD454F">
        <w:rPr>
          <w:lang w:val="en-US"/>
        </w:rPr>
        <w:t>, -ness, -</w:t>
      </w:r>
      <w:proofErr w:type="spellStart"/>
      <w:r w:rsidRPr="00AD454F">
        <w:rPr>
          <w:lang w:val="en-US"/>
        </w:rPr>
        <w:t>sion</w:t>
      </w:r>
      <w:proofErr w:type="spellEnd"/>
      <w:r w:rsidRPr="00AD454F">
        <w:rPr>
          <w:lang w:val="en-US"/>
        </w:rPr>
        <w:t>/-</w:t>
      </w:r>
      <w:proofErr w:type="spellStart"/>
      <w:r w:rsidRPr="00AD454F">
        <w:rPr>
          <w:lang w:val="en-US"/>
        </w:rPr>
        <w:t>tion</w:t>
      </w:r>
      <w:proofErr w:type="spellEnd"/>
      <w:r w:rsidRPr="00AD454F">
        <w:rPr>
          <w:lang w:val="en-US"/>
        </w:rPr>
        <w:t>, -ship;</w:t>
      </w:r>
    </w:p>
    <w:p w14:paraId="371DE5FF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t>имена</w:t>
      </w:r>
      <w:r w:rsidRPr="00AD454F">
        <w:rPr>
          <w:lang w:val="en-US"/>
        </w:rPr>
        <w:t> </w:t>
      </w:r>
      <w:r w:rsidRPr="00AD454F">
        <w:t>прилагательные</w:t>
      </w:r>
      <w:r w:rsidRPr="00AD454F">
        <w:rPr>
          <w:lang w:val="en-US"/>
        </w:rPr>
        <w:t> </w:t>
      </w:r>
      <w:r w:rsidRPr="00AD454F">
        <w:t>при</w:t>
      </w:r>
      <w:r w:rsidRPr="00AD454F">
        <w:rPr>
          <w:lang w:val="en-US"/>
        </w:rPr>
        <w:t> </w:t>
      </w:r>
      <w:r w:rsidRPr="00AD454F">
        <w:t>помощи</w:t>
      </w:r>
      <w:r w:rsidRPr="00AD454F">
        <w:rPr>
          <w:lang w:val="en-US"/>
        </w:rPr>
        <w:t> </w:t>
      </w:r>
      <w:r w:rsidRPr="00AD454F">
        <w:t>префиксов</w:t>
      </w:r>
      <w:r w:rsidRPr="00AD454F">
        <w:rPr>
          <w:lang w:val="en-US"/>
        </w:rPr>
        <w:t> un-, in-/im-, inter-, non- </w:t>
      </w:r>
      <w:r w:rsidRPr="00AD454F">
        <w:t>и</w:t>
      </w:r>
      <w:r w:rsidRPr="00AD454F">
        <w:rPr>
          <w:lang w:val="en-US"/>
        </w:rPr>
        <w:t> </w:t>
      </w:r>
      <w:r w:rsidRPr="00AD454F">
        <w:t>суффиксов</w:t>
      </w:r>
      <w:r w:rsidRPr="00AD454F">
        <w:rPr>
          <w:lang w:val="en-US"/>
        </w:rPr>
        <w:t> -able/-</w:t>
      </w:r>
      <w:proofErr w:type="spellStart"/>
      <w:r w:rsidRPr="00AD454F">
        <w:rPr>
          <w:lang w:val="en-US"/>
        </w:rPr>
        <w:t>ible</w:t>
      </w:r>
      <w:proofErr w:type="spellEnd"/>
      <w:r w:rsidRPr="00AD454F">
        <w:rPr>
          <w:lang w:val="en-US"/>
        </w:rPr>
        <w:t>, -al, -ed, -ese, -</w:t>
      </w:r>
      <w:proofErr w:type="spellStart"/>
      <w:r w:rsidRPr="00AD454F">
        <w:rPr>
          <w:lang w:val="en-US"/>
        </w:rPr>
        <w:t>ful</w:t>
      </w:r>
      <w:proofErr w:type="spellEnd"/>
      <w:r w:rsidRPr="00AD454F">
        <w:rPr>
          <w:lang w:val="en-US"/>
        </w:rPr>
        <w:t>, -</w:t>
      </w:r>
      <w:proofErr w:type="spellStart"/>
      <w:r w:rsidRPr="00AD454F">
        <w:rPr>
          <w:lang w:val="en-US"/>
        </w:rPr>
        <w:t>ian</w:t>
      </w:r>
      <w:proofErr w:type="spellEnd"/>
      <w:r w:rsidRPr="00AD454F">
        <w:rPr>
          <w:lang w:val="en-US"/>
        </w:rPr>
        <w:t>/-an, -</w:t>
      </w:r>
      <w:proofErr w:type="spellStart"/>
      <w:r w:rsidRPr="00AD454F">
        <w:rPr>
          <w:lang w:val="en-US"/>
        </w:rPr>
        <w:t>ing</w:t>
      </w:r>
      <w:proofErr w:type="spellEnd"/>
      <w:r w:rsidRPr="00AD454F">
        <w:rPr>
          <w:lang w:val="en-US"/>
        </w:rPr>
        <w:t>, -</w:t>
      </w:r>
      <w:proofErr w:type="spellStart"/>
      <w:r w:rsidRPr="00AD454F">
        <w:rPr>
          <w:lang w:val="en-US"/>
        </w:rPr>
        <w:t>ish</w:t>
      </w:r>
      <w:proofErr w:type="spellEnd"/>
      <w:r w:rsidRPr="00AD454F">
        <w:rPr>
          <w:lang w:val="en-US"/>
        </w:rPr>
        <w:t>, -</w:t>
      </w:r>
      <w:proofErr w:type="spellStart"/>
      <w:r w:rsidRPr="00AD454F">
        <w:rPr>
          <w:lang w:val="en-US"/>
        </w:rPr>
        <w:t>ive</w:t>
      </w:r>
      <w:proofErr w:type="spellEnd"/>
      <w:r w:rsidRPr="00AD454F">
        <w:rPr>
          <w:lang w:val="en-US"/>
        </w:rPr>
        <w:t>, -less, -</w:t>
      </w:r>
      <w:proofErr w:type="spellStart"/>
      <w:r w:rsidRPr="00AD454F">
        <w:rPr>
          <w:lang w:val="en-US"/>
        </w:rPr>
        <w:t>ly</w:t>
      </w:r>
      <w:proofErr w:type="spellEnd"/>
      <w:r w:rsidRPr="00AD454F">
        <w:rPr>
          <w:lang w:val="en-US"/>
        </w:rPr>
        <w:t>, -</w:t>
      </w:r>
      <w:proofErr w:type="spellStart"/>
      <w:r w:rsidRPr="00AD454F">
        <w:rPr>
          <w:lang w:val="en-US"/>
        </w:rPr>
        <w:t>ous</w:t>
      </w:r>
      <w:proofErr w:type="spellEnd"/>
      <w:r w:rsidRPr="00AD454F">
        <w:rPr>
          <w:lang w:val="en-US"/>
        </w:rPr>
        <w:t>, -y;</w:t>
      </w:r>
    </w:p>
    <w:p w14:paraId="110D3531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наречия при помощи префиксов </w:t>
      </w:r>
      <w:proofErr w:type="spellStart"/>
      <w:r w:rsidRPr="00AD454F">
        <w:t>un</w:t>
      </w:r>
      <w:proofErr w:type="spellEnd"/>
      <w:r w:rsidRPr="00AD454F">
        <w:t xml:space="preserve">-, </w:t>
      </w:r>
      <w:proofErr w:type="spellStart"/>
      <w:r w:rsidRPr="00AD454F">
        <w:t>in</w:t>
      </w:r>
      <w:proofErr w:type="spellEnd"/>
      <w:r w:rsidRPr="00AD454F">
        <w:t>-/</w:t>
      </w:r>
      <w:proofErr w:type="spellStart"/>
      <w:r w:rsidRPr="00AD454F">
        <w:t>im</w:t>
      </w:r>
      <w:proofErr w:type="spellEnd"/>
      <w:r w:rsidRPr="00AD454F">
        <w:t>-, и суффикса -</w:t>
      </w:r>
      <w:proofErr w:type="spellStart"/>
      <w:r w:rsidRPr="00AD454F">
        <w:t>ly</w:t>
      </w:r>
      <w:proofErr w:type="spellEnd"/>
      <w:r w:rsidRPr="00AD454F">
        <w:t>;</w:t>
      </w:r>
    </w:p>
    <w:p w14:paraId="42BE4C34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числительные при помощи суффиксов -</w:t>
      </w:r>
      <w:proofErr w:type="spellStart"/>
      <w:r w:rsidRPr="00AD454F">
        <w:t>teen</w:t>
      </w:r>
      <w:proofErr w:type="spellEnd"/>
      <w:r w:rsidRPr="00AD454F">
        <w:t>, -</w:t>
      </w:r>
      <w:proofErr w:type="spellStart"/>
      <w:r w:rsidRPr="00AD454F">
        <w:t>ty</w:t>
      </w:r>
      <w:proofErr w:type="spellEnd"/>
      <w:r w:rsidRPr="00AD454F">
        <w:t>, -</w:t>
      </w:r>
      <w:proofErr w:type="spellStart"/>
      <w:r w:rsidRPr="00AD454F">
        <w:t>th</w:t>
      </w:r>
      <w:proofErr w:type="spellEnd"/>
      <w:r w:rsidRPr="00AD454F">
        <w:t>.</w:t>
      </w:r>
    </w:p>
    <w:p w14:paraId="197E3199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rPr>
          <w:rStyle w:val="af8"/>
        </w:rPr>
        <w:t>с использованием словосложения:</w:t>
      </w:r>
    </w:p>
    <w:p w14:paraId="194171BB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сложные существительные путём соединения основ существительных (</w:t>
      </w:r>
      <w:proofErr w:type="spellStart"/>
      <w:r w:rsidRPr="00AD454F">
        <w:t>football</w:t>
      </w:r>
      <w:proofErr w:type="spellEnd"/>
      <w:r w:rsidRPr="00AD454F">
        <w:t>);</w:t>
      </w:r>
    </w:p>
    <w:p w14:paraId="7EB4E0C8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сложные существительные путём соединения основы прилагательного с основой существительного (</w:t>
      </w:r>
      <w:proofErr w:type="spellStart"/>
      <w:r w:rsidRPr="00AD454F">
        <w:t>bluebell</w:t>
      </w:r>
      <w:proofErr w:type="spellEnd"/>
      <w:r w:rsidRPr="00AD454F">
        <w:t>);</w:t>
      </w:r>
    </w:p>
    <w:p w14:paraId="7C204E4A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сложные существительные путём соединения основ существительных с предлогом (</w:t>
      </w:r>
      <w:proofErr w:type="spellStart"/>
      <w:r w:rsidRPr="00AD454F">
        <w:t>father-in-law</w:t>
      </w:r>
      <w:proofErr w:type="spellEnd"/>
      <w:r w:rsidRPr="00AD454F">
        <w:t>);</w:t>
      </w:r>
    </w:p>
    <w:p w14:paraId="7E6873FA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AD454F">
        <w:t>ed</w:t>
      </w:r>
      <w:proofErr w:type="spellEnd"/>
      <w:r w:rsidRPr="00AD454F">
        <w:t xml:space="preserve"> (</w:t>
      </w:r>
      <w:proofErr w:type="spellStart"/>
      <w:r w:rsidRPr="00AD454F">
        <w:t>blue-eyed</w:t>
      </w:r>
      <w:proofErr w:type="spellEnd"/>
      <w:r w:rsidRPr="00AD454F">
        <w:t xml:space="preserve">, </w:t>
      </w:r>
      <w:proofErr w:type="spellStart"/>
      <w:r w:rsidRPr="00AD454F">
        <w:t>eight-legged</w:t>
      </w:r>
      <w:proofErr w:type="spellEnd"/>
      <w:r w:rsidRPr="00AD454F">
        <w:t>);</w:t>
      </w:r>
    </w:p>
    <w:p w14:paraId="08362AD8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сложных прилагательные путём соединения наречия с основой причастия II (</w:t>
      </w:r>
      <w:proofErr w:type="spellStart"/>
      <w:r w:rsidRPr="00AD454F">
        <w:t>well-behaved</w:t>
      </w:r>
      <w:proofErr w:type="spellEnd"/>
      <w:r w:rsidRPr="00AD454F">
        <w:t>);</w:t>
      </w:r>
    </w:p>
    <w:p w14:paraId="21165F09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сложные прилагательные путём соединения основы прилагательного с основой причастия I (</w:t>
      </w:r>
      <w:proofErr w:type="spellStart"/>
      <w:r w:rsidRPr="00AD454F">
        <w:t>nice-looking</w:t>
      </w:r>
      <w:proofErr w:type="spellEnd"/>
      <w:r w:rsidRPr="00AD454F">
        <w:t>).</w:t>
      </w:r>
    </w:p>
    <w:p w14:paraId="7248A971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rPr>
          <w:rStyle w:val="af8"/>
        </w:rPr>
        <w:t>с использованием конверсии:</w:t>
      </w:r>
    </w:p>
    <w:p w14:paraId="689957B3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образование имён существительных от неопределённых форм глаголов (</w:t>
      </w:r>
      <w:proofErr w:type="spellStart"/>
      <w:r w:rsidRPr="00AD454F">
        <w:t>to</w:t>
      </w:r>
      <w:proofErr w:type="spellEnd"/>
      <w:r w:rsidRPr="00AD454F">
        <w:t xml:space="preserve"> </w:t>
      </w:r>
      <w:proofErr w:type="spellStart"/>
      <w:r w:rsidRPr="00AD454F">
        <w:t>run</w:t>
      </w:r>
      <w:proofErr w:type="spellEnd"/>
      <w:r w:rsidRPr="00AD454F">
        <w:t xml:space="preserve"> – a </w:t>
      </w:r>
      <w:proofErr w:type="spellStart"/>
      <w:r w:rsidRPr="00AD454F">
        <w:t>run</w:t>
      </w:r>
      <w:proofErr w:type="spellEnd"/>
      <w:r w:rsidRPr="00AD454F">
        <w:t>);</w:t>
      </w:r>
    </w:p>
    <w:p w14:paraId="5DC64D69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имён существительных от прилагательных (</w:t>
      </w:r>
      <w:proofErr w:type="spellStart"/>
      <w:r w:rsidRPr="00AD454F">
        <w:t>rich</w:t>
      </w:r>
      <w:proofErr w:type="spellEnd"/>
      <w:r w:rsidRPr="00AD454F">
        <w:t xml:space="preserve"> </w:t>
      </w:r>
      <w:proofErr w:type="spellStart"/>
      <w:r w:rsidRPr="00AD454F">
        <w:t>people</w:t>
      </w:r>
      <w:proofErr w:type="spellEnd"/>
      <w:r w:rsidRPr="00AD454F">
        <w:t xml:space="preserve"> – </w:t>
      </w:r>
      <w:proofErr w:type="spellStart"/>
      <w:r w:rsidRPr="00AD454F">
        <w:t>the</w:t>
      </w:r>
      <w:proofErr w:type="spellEnd"/>
      <w:r w:rsidRPr="00AD454F">
        <w:t xml:space="preserve"> </w:t>
      </w:r>
      <w:proofErr w:type="spellStart"/>
      <w:r w:rsidRPr="00AD454F">
        <w:t>rich</w:t>
      </w:r>
      <w:proofErr w:type="spellEnd"/>
      <w:r w:rsidRPr="00AD454F">
        <w:t>);</w:t>
      </w:r>
    </w:p>
    <w:p w14:paraId="1B9497C1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глаголов от имён существительных (a </w:t>
      </w:r>
      <w:proofErr w:type="spellStart"/>
      <w:r w:rsidRPr="00AD454F">
        <w:t>hand</w:t>
      </w:r>
      <w:proofErr w:type="spellEnd"/>
      <w:r w:rsidRPr="00AD454F">
        <w:t xml:space="preserve"> – </w:t>
      </w:r>
      <w:proofErr w:type="spellStart"/>
      <w:r w:rsidRPr="00AD454F">
        <w:t>to</w:t>
      </w:r>
      <w:proofErr w:type="spellEnd"/>
      <w:r w:rsidRPr="00AD454F">
        <w:t xml:space="preserve"> </w:t>
      </w:r>
      <w:proofErr w:type="spellStart"/>
      <w:r w:rsidRPr="00AD454F">
        <w:t>hand</w:t>
      </w:r>
      <w:proofErr w:type="spellEnd"/>
      <w:r w:rsidRPr="00AD454F">
        <w:t>);</w:t>
      </w:r>
    </w:p>
    <w:p w14:paraId="2E8E7C17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глаголов от имён прилагательных (</w:t>
      </w:r>
      <w:proofErr w:type="spellStart"/>
      <w:r w:rsidRPr="00AD454F">
        <w:t>cool</w:t>
      </w:r>
      <w:proofErr w:type="spellEnd"/>
      <w:r w:rsidRPr="00AD454F">
        <w:t xml:space="preserve"> – </w:t>
      </w:r>
      <w:proofErr w:type="spellStart"/>
      <w:r w:rsidRPr="00AD454F">
        <w:t>to</w:t>
      </w:r>
      <w:proofErr w:type="spellEnd"/>
      <w:r w:rsidRPr="00AD454F">
        <w:t xml:space="preserve"> </w:t>
      </w:r>
      <w:proofErr w:type="spellStart"/>
      <w:r w:rsidRPr="00AD454F">
        <w:t>cool</w:t>
      </w:r>
      <w:proofErr w:type="spellEnd"/>
      <w:r w:rsidRPr="00AD454F">
        <w:t>);</w:t>
      </w:r>
    </w:p>
    <w:p w14:paraId="2B3B41F1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распознавать и употреблять в устной и письменной речи имена прилагательные на -</w:t>
      </w:r>
      <w:proofErr w:type="spellStart"/>
      <w:r w:rsidRPr="00AD454F">
        <w:t>ed</w:t>
      </w:r>
      <w:proofErr w:type="spellEnd"/>
      <w:r w:rsidRPr="00AD454F">
        <w:t xml:space="preserve"> и -</w:t>
      </w:r>
      <w:proofErr w:type="spellStart"/>
      <w:r w:rsidRPr="00AD454F">
        <w:t>ing</w:t>
      </w:r>
      <w:proofErr w:type="spellEnd"/>
      <w:r w:rsidRPr="00AD454F">
        <w:t xml:space="preserve"> (</w:t>
      </w:r>
      <w:proofErr w:type="spellStart"/>
      <w:r w:rsidRPr="00AD454F">
        <w:t>excited</w:t>
      </w:r>
      <w:proofErr w:type="spellEnd"/>
      <w:r w:rsidRPr="00AD454F">
        <w:t xml:space="preserve"> – </w:t>
      </w:r>
      <w:proofErr w:type="spellStart"/>
      <w:r w:rsidRPr="00AD454F">
        <w:t>exciting</w:t>
      </w:r>
      <w:proofErr w:type="spellEnd"/>
      <w:r w:rsidRPr="00AD454F">
        <w:t>);</w:t>
      </w:r>
    </w:p>
    <w:p w14:paraId="1B5D8E40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6F26DC9A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40E9F85B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6AE99100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распознавать и употреблять в устной и письменной речи:</w:t>
      </w:r>
    </w:p>
    <w:p w14:paraId="1D6C93F4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предложения, в том числе с несколькими обстоятельствами, следующими в определённом порядке;</w:t>
      </w:r>
    </w:p>
    <w:p w14:paraId="6974C14B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предложения с начальным It;</w:t>
      </w:r>
    </w:p>
    <w:p w14:paraId="3F28494A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предложения с начальным </w:t>
      </w:r>
      <w:proofErr w:type="spellStart"/>
      <w:r w:rsidRPr="00AD454F">
        <w:t>There</w:t>
      </w:r>
      <w:proofErr w:type="spellEnd"/>
      <w:r w:rsidRPr="00AD454F">
        <w:t xml:space="preserve"> + </w:t>
      </w:r>
      <w:proofErr w:type="spellStart"/>
      <w:r w:rsidRPr="00AD454F">
        <w:t>to</w:t>
      </w:r>
      <w:proofErr w:type="spellEnd"/>
      <w:r w:rsidRPr="00AD454F">
        <w:t xml:space="preserve"> </w:t>
      </w:r>
      <w:proofErr w:type="spellStart"/>
      <w:r w:rsidRPr="00AD454F">
        <w:t>be</w:t>
      </w:r>
      <w:proofErr w:type="spellEnd"/>
      <w:r w:rsidRPr="00AD454F">
        <w:t>;</w:t>
      </w:r>
    </w:p>
    <w:p w14:paraId="07907D12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предложения с глагольными конструкциями, содержащими глаголы-связки </w:t>
      </w:r>
      <w:proofErr w:type="spellStart"/>
      <w:r w:rsidRPr="00AD454F">
        <w:t>to</w:t>
      </w:r>
      <w:proofErr w:type="spellEnd"/>
      <w:r w:rsidRPr="00AD454F">
        <w:t xml:space="preserve"> </w:t>
      </w:r>
      <w:proofErr w:type="spellStart"/>
      <w:r w:rsidRPr="00AD454F">
        <w:t>be</w:t>
      </w:r>
      <w:proofErr w:type="spellEnd"/>
      <w:r w:rsidRPr="00AD454F">
        <w:t xml:space="preserve">, </w:t>
      </w:r>
      <w:proofErr w:type="spellStart"/>
      <w:r w:rsidRPr="00AD454F">
        <w:t>to</w:t>
      </w:r>
      <w:proofErr w:type="spellEnd"/>
      <w:r w:rsidRPr="00AD454F">
        <w:t xml:space="preserve"> </w:t>
      </w:r>
      <w:proofErr w:type="spellStart"/>
      <w:r w:rsidRPr="00AD454F">
        <w:t>look</w:t>
      </w:r>
      <w:proofErr w:type="spellEnd"/>
      <w:r w:rsidRPr="00AD454F">
        <w:t xml:space="preserve">, </w:t>
      </w:r>
      <w:proofErr w:type="spellStart"/>
      <w:r w:rsidRPr="00AD454F">
        <w:t>to</w:t>
      </w:r>
      <w:proofErr w:type="spellEnd"/>
      <w:r w:rsidRPr="00AD454F">
        <w:t xml:space="preserve"> </w:t>
      </w:r>
      <w:proofErr w:type="spellStart"/>
      <w:r w:rsidRPr="00AD454F">
        <w:t>seem</w:t>
      </w:r>
      <w:proofErr w:type="spellEnd"/>
      <w:r w:rsidRPr="00AD454F">
        <w:t xml:space="preserve">, </w:t>
      </w:r>
      <w:proofErr w:type="spellStart"/>
      <w:r w:rsidRPr="00AD454F">
        <w:t>to</w:t>
      </w:r>
      <w:proofErr w:type="spellEnd"/>
      <w:r w:rsidRPr="00AD454F">
        <w:t xml:space="preserve"> </w:t>
      </w:r>
      <w:proofErr w:type="spellStart"/>
      <w:r w:rsidRPr="00AD454F">
        <w:t>feel</w:t>
      </w:r>
      <w:proofErr w:type="spellEnd"/>
      <w:r w:rsidRPr="00AD454F">
        <w:t>;</w:t>
      </w:r>
    </w:p>
    <w:p w14:paraId="4D1ABF34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предложения </w:t>
      </w:r>
      <w:proofErr w:type="spellStart"/>
      <w:r w:rsidRPr="00AD454F">
        <w:t>cо</w:t>
      </w:r>
      <w:proofErr w:type="spellEnd"/>
      <w:r w:rsidRPr="00AD454F">
        <w:t xml:space="preserve"> сложным дополнением – </w:t>
      </w:r>
      <w:proofErr w:type="spellStart"/>
      <w:r w:rsidRPr="00AD454F">
        <w:t>Complex</w:t>
      </w:r>
      <w:proofErr w:type="spellEnd"/>
      <w:r w:rsidRPr="00AD454F">
        <w:t xml:space="preserve"> Object;</w:t>
      </w:r>
    </w:p>
    <w:p w14:paraId="1626196A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сложносочинённые предложения с сочинительными союзами </w:t>
      </w:r>
      <w:proofErr w:type="spellStart"/>
      <w:r w:rsidRPr="00AD454F">
        <w:t>and</w:t>
      </w:r>
      <w:proofErr w:type="spellEnd"/>
      <w:r w:rsidRPr="00AD454F">
        <w:t xml:space="preserve">, </w:t>
      </w:r>
      <w:proofErr w:type="spellStart"/>
      <w:r w:rsidRPr="00AD454F">
        <w:t>but</w:t>
      </w:r>
      <w:proofErr w:type="spellEnd"/>
      <w:r w:rsidRPr="00AD454F">
        <w:t xml:space="preserve">, </w:t>
      </w:r>
      <w:proofErr w:type="spellStart"/>
      <w:r w:rsidRPr="00AD454F">
        <w:t>or</w:t>
      </w:r>
      <w:proofErr w:type="spellEnd"/>
      <w:r w:rsidRPr="00AD454F">
        <w:t>;</w:t>
      </w:r>
    </w:p>
    <w:p w14:paraId="4EA9C415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сложноподчинённые предложения с союзами и союзными словами </w:t>
      </w:r>
      <w:proofErr w:type="spellStart"/>
      <w:r w:rsidRPr="00AD454F">
        <w:t>because</w:t>
      </w:r>
      <w:proofErr w:type="spellEnd"/>
      <w:r w:rsidRPr="00AD454F">
        <w:t xml:space="preserve">, </w:t>
      </w:r>
      <w:proofErr w:type="spellStart"/>
      <w:r w:rsidRPr="00AD454F">
        <w:t>if</w:t>
      </w:r>
      <w:proofErr w:type="spellEnd"/>
      <w:r w:rsidRPr="00AD454F">
        <w:t xml:space="preserve">, </w:t>
      </w:r>
      <w:proofErr w:type="spellStart"/>
      <w:r w:rsidRPr="00AD454F">
        <w:t>when</w:t>
      </w:r>
      <w:proofErr w:type="spellEnd"/>
      <w:r w:rsidRPr="00AD454F">
        <w:t xml:space="preserve">, </w:t>
      </w:r>
      <w:proofErr w:type="spellStart"/>
      <w:r w:rsidRPr="00AD454F">
        <w:t>where</w:t>
      </w:r>
      <w:proofErr w:type="spellEnd"/>
      <w:r w:rsidRPr="00AD454F">
        <w:t xml:space="preserve">, </w:t>
      </w:r>
      <w:proofErr w:type="spellStart"/>
      <w:r w:rsidRPr="00AD454F">
        <w:t>what</w:t>
      </w:r>
      <w:proofErr w:type="spellEnd"/>
      <w:r w:rsidRPr="00AD454F">
        <w:t xml:space="preserve">, </w:t>
      </w:r>
      <w:proofErr w:type="spellStart"/>
      <w:r w:rsidRPr="00AD454F">
        <w:t>why</w:t>
      </w:r>
      <w:proofErr w:type="spellEnd"/>
      <w:r w:rsidRPr="00AD454F">
        <w:t xml:space="preserve">, </w:t>
      </w:r>
      <w:proofErr w:type="spellStart"/>
      <w:r w:rsidRPr="00AD454F">
        <w:t>how</w:t>
      </w:r>
      <w:proofErr w:type="spellEnd"/>
      <w:r w:rsidRPr="00AD454F">
        <w:t>;</w:t>
      </w:r>
    </w:p>
    <w:p w14:paraId="61D44BE5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сложноподчинённые предложения с определительными придаточными с союзными словами </w:t>
      </w:r>
      <w:proofErr w:type="spellStart"/>
      <w:r w:rsidRPr="00AD454F">
        <w:t>who</w:t>
      </w:r>
      <w:proofErr w:type="spellEnd"/>
      <w:r w:rsidRPr="00AD454F">
        <w:t xml:space="preserve">, </w:t>
      </w:r>
      <w:proofErr w:type="spellStart"/>
      <w:r w:rsidRPr="00AD454F">
        <w:t>which</w:t>
      </w:r>
      <w:proofErr w:type="spellEnd"/>
      <w:r w:rsidRPr="00AD454F">
        <w:t xml:space="preserve">, </w:t>
      </w:r>
      <w:proofErr w:type="spellStart"/>
      <w:r w:rsidRPr="00AD454F">
        <w:t>that</w:t>
      </w:r>
      <w:proofErr w:type="spellEnd"/>
      <w:r w:rsidRPr="00AD454F">
        <w:t>;</w:t>
      </w:r>
    </w:p>
    <w:p w14:paraId="28706A1B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сложноподчинённые предложения с союзными словами </w:t>
      </w:r>
      <w:proofErr w:type="spellStart"/>
      <w:r w:rsidRPr="00AD454F">
        <w:t>whoever</w:t>
      </w:r>
      <w:proofErr w:type="spellEnd"/>
      <w:r w:rsidRPr="00AD454F">
        <w:t xml:space="preserve">, </w:t>
      </w:r>
      <w:proofErr w:type="spellStart"/>
      <w:r w:rsidRPr="00AD454F">
        <w:t>whatever</w:t>
      </w:r>
      <w:proofErr w:type="spellEnd"/>
      <w:r w:rsidRPr="00AD454F">
        <w:t xml:space="preserve">, </w:t>
      </w:r>
      <w:proofErr w:type="spellStart"/>
      <w:r w:rsidRPr="00AD454F">
        <w:t>however</w:t>
      </w:r>
      <w:proofErr w:type="spellEnd"/>
      <w:r w:rsidRPr="00AD454F">
        <w:t xml:space="preserve">, </w:t>
      </w:r>
      <w:proofErr w:type="spellStart"/>
      <w:r w:rsidRPr="00AD454F">
        <w:t>whenever</w:t>
      </w:r>
      <w:proofErr w:type="spellEnd"/>
      <w:r w:rsidRPr="00AD454F">
        <w:t>;</w:t>
      </w:r>
    </w:p>
    <w:p w14:paraId="7BA36672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условные предложения с глаголами в изъявительном наклонении (</w:t>
      </w:r>
      <w:proofErr w:type="spellStart"/>
      <w:r w:rsidRPr="00AD454F">
        <w:t>Conditional</w:t>
      </w:r>
      <w:proofErr w:type="spellEnd"/>
      <w:r w:rsidRPr="00AD454F">
        <w:t xml:space="preserve"> 0, </w:t>
      </w:r>
      <w:proofErr w:type="spellStart"/>
      <w:r w:rsidRPr="00AD454F">
        <w:t>Conditional</w:t>
      </w:r>
      <w:proofErr w:type="spellEnd"/>
      <w:r w:rsidRPr="00AD454F">
        <w:t xml:space="preserve"> I) и с глаголами в сослагательном наклонении (</w:t>
      </w:r>
      <w:proofErr w:type="spellStart"/>
      <w:r w:rsidRPr="00AD454F">
        <w:t>Conditional</w:t>
      </w:r>
      <w:proofErr w:type="spellEnd"/>
      <w:r w:rsidRPr="00AD454F">
        <w:t xml:space="preserve"> II);</w:t>
      </w:r>
    </w:p>
    <w:p w14:paraId="469E1F0C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t>все</w:t>
      </w:r>
      <w:r w:rsidRPr="00AD454F">
        <w:rPr>
          <w:lang w:val="en-US"/>
        </w:rPr>
        <w:t> </w:t>
      </w:r>
      <w:r w:rsidRPr="00AD454F">
        <w:t>типы</w:t>
      </w:r>
      <w:r w:rsidRPr="00AD454F">
        <w:rPr>
          <w:lang w:val="en-US"/>
        </w:rPr>
        <w:t> </w:t>
      </w:r>
      <w:r w:rsidRPr="00AD454F">
        <w:t>вопросительных</w:t>
      </w:r>
      <w:r w:rsidRPr="00AD454F">
        <w:rPr>
          <w:lang w:val="en-US"/>
        </w:rPr>
        <w:t> </w:t>
      </w:r>
      <w:r w:rsidRPr="00AD454F">
        <w:t>предложений</w:t>
      </w:r>
      <w:r w:rsidRPr="00AD454F">
        <w:rPr>
          <w:lang w:val="en-US"/>
        </w:rPr>
        <w:t> (</w:t>
      </w:r>
      <w:r w:rsidRPr="00AD454F">
        <w:t>общий</w:t>
      </w:r>
      <w:r w:rsidRPr="00AD454F">
        <w:rPr>
          <w:lang w:val="en-US"/>
        </w:rPr>
        <w:t>, </w:t>
      </w:r>
      <w:r w:rsidRPr="00AD454F">
        <w:t>специальный</w:t>
      </w:r>
      <w:r w:rsidRPr="00AD454F">
        <w:rPr>
          <w:lang w:val="en-US"/>
        </w:rPr>
        <w:t>, </w:t>
      </w:r>
      <w:r w:rsidRPr="00AD454F">
        <w:t>альтернативный</w:t>
      </w:r>
      <w:r w:rsidRPr="00AD454F">
        <w:rPr>
          <w:lang w:val="en-US"/>
        </w:rPr>
        <w:t>, </w:t>
      </w:r>
      <w:r w:rsidRPr="00AD454F">
        <w:t>разделительный</w:t>
      </w:r>
      <w:r w:rsidRPr="00AD454F">
        <w:rPr>
          <w:lang w:val="en-US"/>
        </w:rPr>
        <w:t> </w:t>
      </w:r>
      <w:r w:rsidRPr="00AD454F">
        <w:t>вопросы</w:t>
      </w:r>
      <w:r w:rsidRPr="00AD454F">
        <w:rPr>
          <w:lang w:val="en-US"/>
        </w:rPr>
        <w:t> </w:t>
      </w:r>
      <w:r w:rsidRPr="00AD454F">
        <w:t>в</w:t>
      </w:r>
      <w:r w:rsidRPr="00AD454F">
        <w:rPr>
          <w:lang w:val="en-US"/>
        </w:rPr>
        <w:t> Present/Past/Future Simple Tense, Present/Past Continuous Tense, Present/Past Perfect Tense, Present Perfect Continuous Tense);</w:t>
      </w:r>
    </w:p>
    <w:p w14:paraId="3B19DE1C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14:paraId="6A6AAE56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модальные глаголы в косвенной речи в настоящем и прошедшем времени;</w:t>
      </w:r>
    </w:p>
    <w:p w14:paraId="19AF151A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t>предложения</w:t>
      </w:r>
      <w:r w:rsidRPr="00AD454F">
        <w:rPr>
          <w:lang w:val="en-US"/>
        </w:rPr>
        <w:t> </w:t>
      </w:r>
      <w:r w:rsidRPr="00AD454F">
        <w:t>с</w:t>
      </w:r>
      <w:r w:rsidRPr="00AD454F">
        <w:rPr>
          <w:lang w:val="en-US"/>
        </w:rPr>
        <w:t> </w:t>
      </w:r>
      <w:r w:rsidRPr="00AD454F">
        <w:t>конструкциями</w:t>
      </w:r>
      <w:r w:rsidRPr="00AD454F">
        <w:rPr>
          <w:lang w:val="en-US"/>
        </w:rPr>
        <w:t> as … as, not so … as, both … and …, either … or, neither … nor;</w:t>
      </w:r>
    </w:p>
    <w:p w14:paraId="6CC94396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предложения с I </w:t>
      </w:r>
      <w:proofErr w:type="spellStart"/>
      <w:r w:rsidRPr="00AD454F">
        <w:t>wish</w:t>
      </w:r>
      <w:proofErr w:type="spellEnd"/>
      <w:r w:rsidRPr="00AD454F">
        <w:t>;</w:t>
      </w:r>
    </w:p>
    <w:p w14:paraId="0032B3BA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конструкции с глаголами на -</w:t>
      </w:r>
      <w:proofErr w:type="spellStart"/>
      <w:r w:rsidRPr="00AD454F">
        <w:t>ing</w:t>
      </w:r>
      <w:proofErr w:type="spellEnd"/>
      <w:r w:rsidRPr="00AD454F">
        <w:t xml:space="preserve">: </w:t>
      </w:r>
      <w:proofErr w:type="spellStart"/>
      <w:r w:rsidRPr="00AD454F">
        <w:t>to</w:t>
      </w:r>
      <w:proofErr w:type="spellEnd"/>
      <w:r w:rsidRPr="00AD454F">
        <w:t xml:space="preserve"> </w:t>
      </w:r>
      <w:proofErr w:type="spellStart"/>
      <w:r w:rsidRPr="00AD454F">
        <w:t>love</w:t>
      </w:r>
      <w:proofErr w:type="spellEnd"/>
      <w:r w:rsidRPr="00AD454F">
        <w:t>/</w:t>
      </w:r>
      <w:proofErr w:type="spellStart"/>
      <w:r w:rsidRPr="00AD454F">
        <w:t>hate</w:t>
      </w:r>
      <w:proofErr w:type="spellEnd"/>
      <w:r w:rsidRPr="00AD454F">
        <w:t xml:space="preserve"> </w:t>
      </w:r>
      <w:proofErr w:type="spellStart"/>
      <w:r w:rsidRPr="00AD454F">
        <w:t>doing</w:t>
      </w:r>
      <w:proofErr w:type="spellEnd"/>
      <w:r w:rsidRPr="00AD454F">
        <w:t xml:space="preserve"> </w:t>
      </w:r>
      <w:proofErr w:type="spellStart"/>
      <w:r w:rsidRPr="00AD454F">
        <w:t>smth</w:t>
      </w:r>
      <w:proofErr w:type="spellEnd"/>
      <w:r w:rsidRPr="00AD454F">
        <w:t>;</w:t>
      </w:r>
    </w:p>
    <w:p w14:paraId="34259F24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t>конструкции</w:t>
      </w:r>
      <w:r w:rsidRPr="00AD454F">
        <w:rPr>
          <w:lang w:val="en-US"/>
        </w:rPr>
        <w:t> c </w:t>
      </w:r>
      <w:r w:rsidRPr="00AD454F">
        <w:t>глаголами</w:t>
      </w:r>
      <w:r w:rsidRPr="00AD454F">
        <w:rPr>
          <w:lang w:val="en-US"/>
        </w:rPr>
        <w:t> to stop, to remember, to forget (</w:t>
      </w:r>
      <w:r w:rsidRPr="00AD454F">
        <w:t>разница</w:t>
      </w:r>
      <w:r w:rsidRPr="00AD454F">
        <w:rPr>
          <w:lang w:val="en-US"/>
        </w:rPr>
        <w:t> </w:t>
      </w:r>
      <w:r w:rsidRPr="00AD454F">
        <w:t>в</w:t>
      </w:r>
      <w:r w:rsidRPr="00AD454F">
        <w:rPr>
          <w:lang w:val="en-US"/>
        </w:rPr>
        <w:t> </w:t>
      </w:r>
      <w:r w:rsidRPr="00AD454F">
        <w:t>значении</w:t>
      </w:r>
      <w:r w:rsidRPr="00AD454F">
        <w:rPr>
          <w:lang w:val="en-US"/>
        </w:rPr>
        <w:t xml:space="preserve"> to stop doing </w:t>
      </w:r>
      <w:proofErr w:type="spellStart"/>
      <w:r w:rsidRPr="00AD454F">
        <w:rPr>
          <w:lang w:val="en-US"/>
        </w:rPr>
        <w:t>smth</w:t>
      </w:r>
      <w:proofErr w:type="spellEnd"/>
      <w:r w:rsidRPr="00AD454F">
        <w:rPr>
          <w:lang w:val="en-US"/>
        </w:rPr>
        <w:t> </w:t>
      </w:r>
      <w:r w:rsidRPr="00AD454F">
        <w:t>и</w:t>
      </w:r>
      <w:r w:rsidRPr="00AD454F">
        <w:rPr>
          <w:lang w:val="en-US"/>
        </w:rPr>
        <w:t xml:space="preserve"> to stop to do </w:t>
      </w:r>
      <w:proofErr w:type="spellStart"/>
      <w:r w:rsidRPr="00AD454F">
        <w:rPr>
          <w:lang w:val="en-US"/>
        </w:rPr>
        <w:t>smth</w:t>
      </w:r>
      <w:proofErr w:type="spellEnd"/>
      <w:r w:rsidRPr="00AD454F">
        <w:rPr>
          <w:lang w:val="en-US"/>
        </w:rPr>
        <w:t>);</w:t>
      </w:r>
    </w:p>
    <w:p w14:paraId="2257073E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t>конструкция</w:t>
      </w:r>
      <w:r w:rsidRPr="00AD454F">
        <w:rPr>
          <w:lang w:val="en-US"/>
        </w:rPr>
        <w:t xml:space="preserve"> It takes me … to do </w:t>
      </w:r>
      <w:proofErr w:type="spellStart"/>
      <w:r w:rsidRPr="00AD454F">
        <w:rPr>
          <w:lang w:val="en-US"/>
        </w:rPr>
        <w:t>smth</w:t>
      </w:r>
      <w:proofErr w:type="spellEnd"/>
      <w:r w:rsidRPr="00AD454F">
        <w:rPr>
          <w:lang w:val="en-US"/>
        </w:rPr>
        <w:t>;</w:t>
      </w:r>
    </w:p>
    <w:p w14:paraId="7FBD8B3E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конструкция </w:t>
      </w:r>
      <w:proofErr w:type="spellStart"/>
      <w:r w:rsidRPr="00AD454F">
        <w:t>used</w:t>
      </w:r>
      <w:proofErr w:type="spellEnd"/>
      <w:r w:rsidRPr="00AD454F">
        <w:t xml:space="preserve"> </w:t>
      </w:r>
      <w:proofErr w:type="spellStart"/>
      <w:r w:rsidRPr="00AD454F">
        <w:t>to</w:t>
      </w:r>
      <w:proofErr w:type="spellEnd"/>
      <w:r w:rsidRPr="00AD454F">
        <w:t xml:space="preserve"> + инфинитив глагола;</w:t>
      </w:r>
    </w:p>
    <w:p w14:paraId="2593D2CB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t>конструкции</w:t>
      </w:r>
      <w:r w:rsidRPr="00AD454F">
        <w:rPr>
          <w:lang w:val="en-US"/>
        </w:rPr>
        <w:t> </w:t>
      </w:r>
      <w:proofErr w:type="spellStart"/>
      <w:r w:rsidRPr="00AD454F">
        <w:rPr>
          <w:lang w:val="en-US"/>
        </w:rPr>
        <w:t>be</w:t>
      </w:r>
      <w:proofErr w:type="spellEnd"/>
      <w:r w:rsidRPr="00AD454F">
        <w:rPr>
          <w:lang w:val="en-US"/>
        </w:rPr>
        <w:t xml:space="preserve">/get used to </w:t>
      </w:r>
      <w:proofErr w:type="spellStart"/>
      <w:r w:rsidRPr="00AD454F">
        <w:rPr>
          <w:lang w:val="en-US"/>
        </w:rPr>
        <w:t>smth</w:t>
      </w:r>
      <w:proofErr w:type="spellEnd"/>
      <w:r w:rsidRPr="00AD454F">
        <w:rPr>
          <w:lang w:val="en-US"/>
        </w:rPr>
        <w:t xml:space="preserve">, be/get used to doing </w:t>
      </w:r>
      <w:proofErr w:type="spellStart"/>
      <w:r w:rsidRPr="00AD454F">
        <w:rPr>
          <w:lang w:val="en-US"/>
        </w:rPr>
        <w:t>smth</w:t>
      </w:r>
      <w:proofErr w:type="spellEnd"/>
      <w:r w:rsidRPr="00AD454F">
        <w:rPr>
          <w:lang w:val="en-US"/>
        </w:rPr>
        <w:t>;</w:t>
      </w:r>
    </w:p>
    <w:p w14:paraId="330A8698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t>конструкции</w:t>
      </w:r>
      <w:r w:rsidRPr="00AD454F">
        <w:rPr>
          <w:lang w:val="en-US"/>
        </w:rPr>
        <w:t> I prefer, I’d prefer, I’d rather prefer, </w:t>
      </w:r>
      <w:r w:rsidRPr="00AD454F">
        <w:t>выражающие</w:t>
      </w:r>
      <w:r w:rsidRPr="00AD454F">
        <w:rPr>
          <w:lang w:val="en-US"/>
        </w:rPr>
        <w:t> </w:t>
      </w:r>
      <w:r w:rsidRPr="00AD454F">
        <w:t>предпочтение</w:t>
      </w:r>
      <w:r w:rsidRPr="00AD454F">
        <w:rPr>
          <w:lang w:val="en-US"/>
        </w:rPr>
        <w:t>, </w:t>
      </w:r>
      <w:r w:rsidRPr="00AD454F">
        <w:t>а</w:t>
      </w:r>
      <w:r w:rsidRPr="00AD454F">
        <w:rPr>
          <w:lang w:val="en-US"/>
        </w:rPr>
        <w:t> </w:t>
      </w:r>
      <w:r w:rsidRPr="00AD454F">
        <w:t>также</w:t>
      </w:r>
      <w:r w:rsidRPr="00AD454F">
        <w:rPr>
          <w:lang w:val="en-US"/>
        </w:rPr>
        <w:t> </w:t>
      </w:r>
      <w:r w:rsidRPr="00AD454F">
        <w:t>конструкций</w:t>
      </w:r>
      <w:r w:rsidRPr="00AD454F">
        <w:rPr>
          <w:lang w:val="en-US"/>
        </w:rPr>
        <w:t> I’d rather, You’d better;</w:t>
      </w:r>
    </w:p>
    <w:p w14:paraId="35DA4EAF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подлежащее, выраженное собирательным существительным (</w:t>
      </w:r>
      <w:proofErr w:type="spellStart"/>
      <w:r w:rsidRPr="00AD454F">
        <w:t>family</w:t>
      </w:r>
      <w:proofErr w:type="spellEnd"/>
      <w:r w:rsidRPr="00AD454F">
        <w:t xml:space="preserve">, </w:t>
      </w:r>
      <w:proofErr w:type="spellStart"/>
      <w:r w:rsidRPr="00AD454F">
        <w:t>police</w:t>
      </w:r>
      <w:proofErr w:type="spellEnd"/>
      <w:r w:rsidRPr="00AD454F">
        <w:t>), и его согласование со сказуемым;</w:t>
      </w:r>
    </w:p>
    <w:p w14:paraId="130964C5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AD454F">
        <w:t>Present</w:t>
      </w:r>
      <w:proofErr w:type="spellEnd"/>
      <w:r w:rsidRPr="00AD454F">
        <w:t>/</w:t>
      </w:r>
      <w:proofErr w:type="spellStart"/>
      <w:r w:rsidRPr="00AD454F">
        <w:t>Past</w:t>
      </w:r>
      <w:proofErr w:type="spellEnd"/>
      <w:r w:rsidRPr="00AD454F">
        <w:t xml:space="preserve">/Future Simple </w:t>
      </w:r>
      <w:proofErr w:type="spellStart"/>
      <w:r w:rsidRPr="00AD454F">
        <w:t>Tense</w:t>
      </w:r>
      <w:proofErr w:type="spellEnd"/>
      <w:r w:rsidRPr="00AD454F">
        <w:t xml:space="preserve">, </w:t>
      </w:r>
      <w:proofErr w:type="spellStart"/>
      <w:r w:rsidRPr="00AD454F">
        <w:t>Present</w:t>
      </w:r>
      <w:proofErr w:type="spellEnd"/>
      <w:r w:rsidRPr="00AD454F">
        <w:t>/</w:t>
      </w:r>
      <w:proofErr w:type="spellStart"/>
      <w:r w:rsidRPr="00AD454F">
        <w:t>Past</w:t>
      </w:r>
      <w:proofErr w:type="spellEnd"/>
      <w:r w:rsidRPr="00AD454F">
        <w:t xml:space="preserve">/Future </w:t>
      </w:r>
      <w:proofErr w:type="spellStart"/>
      <w:r w:rsidRPr="00AD454F">
        <w:t>Continuous</w:t>
      </w:r>
      <w:proofErr w:type="spellEnd"/>
      <w:r w:rsidRPr="00AD454F">
        <w:t xml:space="preserve"> </w:t>
      </w:r>
      <w:proofErr w:type="spellStart"/>
      <w:r w:rsidRPr="00AD454F">
        <w:t>Tense</w:t>
      </w:r>
      <w:proofErr w:type="spellEnd"/>
      <w:r w:rsidRPr="00AD454F">
        <w:t xml:space="preserve">, </w:t>
      </w:r>
      <w:proofErr w:type="spellStart"/>
      <w:r w:rsidRPr="00AD454F">
        <w:t>Present</w:t>
      </w:r>
      <w:proofErr w:type="spellEnd"/>
      <w:r w:rsidRPr="00AD454F">
        <w:t>/</w:t>
      </w:r>
      <w:proofErr w:type="spellStart"/>
      <w:r w:rsidRPr="00AD454F">
        <w:t>Past</w:t>
      </w:r>
      <w:proofErr w:type="spellEnd"/>
      <w:r w:rsidRPr="00AD454F">
        <w:t xml:space="preserve"> </w:t>
      </w:r>
      <w:proofErr w:type="spellStart"/>
      <w:r w:rsidRPr="00AD454F">
        <w:t>Perfect</w:t>
      </w:r>
      <w:proofErr w:type="spellEnd"/>
      <w:r w:rsidRPr="00AD454F">
        <w:t xml:space="preserve"> </w:t>
      </w:r>
      <w:proofErr w:type="spellStart"/>
      <w:r w:rsidRPr="00AD454F">
        <w:t>Tense</w:t>
      </w:r>
      <w:proofErr w:type="spellEnd"/>
      <w:r w:rsidRPr="00AD454F">
        <w:t xml:space="preserve">, </w:t>
      </w:r>
      <w:proofErr w:type="spellStart"/>
      <w:r w:rsidRPr="00AD454F">
        <w:t>Present</w:t>
      </w:r>
      <w:proofErr w:type="spellEnd"/>
      <w:r w:rsidRPr="00AD454F">
        <w:t xml:space="preserve"> </w:t>
      </w:r>
      <w:proofErr w:type="spellStart"/>
      <w:r w:rsidRPr="00AD454F">
        <w:t>Perfect</w:t>
      </w:r>
      <w:proofErr w:type="spellEnd"/>
      <w:r w:rsidRPr="00AD454F">
        <w:t xml:space="preserve"> </w:t>
      </w:r>
      <w:proofErr w:type="spellStart"/>
      <w:r w:rsidRPr="00AD454F">
        <w:t>Continuous</w:t>
      </w:r>
      <w:proofErr w:type="spellEnd"/>
      <w:r w:rsidRPr="00AD454F">
        <w:t xml:space="preserve"> </w:t>
      </w:r>
      <w:proofErr w:type="spellStart"/>
      <w:r w:rsidRPr="00AD454F">
        <w:t>Tense</w:t>
      </w:r>
      <w:proofErr w:type="spellEnd"/>
      <w:r w:rsidRPr="00AD454F">
        <w:t>, Future-</w:t>
      </w:r>
      <w:proofErr w:type="spellStart"/>
      <w:r w:rsidRPr="00AD454F">
        <w:t>in</w:t>
      </w:r>
      <w:proofErr w:type="spellEnd"/>
      <w:r w:rsidRPr="00AD454F">
        <w:t>-</w:t>
      </w:r>
      <w:proofErr w:type="spellStart"/>
      <w:r w:rsidRPr="00AD454F">
        <w:t>the-Past</w:t>
      </w:r>
      <w:proofErr w:type="spellEnd"/>
      <w:r w:rsidRPr="00AD454F">
        <w:t xml:space="preserve"> </w:t>
      </w:r>
      <w:proofErr w:type="spellStart"/>
      <w:r w:rsidRPr="00AD454F">
        <w:t>Tense</w:t>
      </w:r>
      <w:proofErr w:type="spellEnd"/>
      <w:r w:rsidRPr="00AD454F">
        <w:t>) и наиболее употребительных формах страдательного залога (</w:t>
      </w:r>
      <w:proofErr w:type="spellStart"/>
      <w:r w:rsidRPr="00AD454F">
        <w:t>Present</w:t>
      </w:r>
      <w:proofErr w:type="spellEnd"/>
      <w:r w:rsidRPr="00AD454F">
        <w:t>/</w:t>
      </w:r>
      <w:proofErr w:type="spellStart"/>
      <w:r w:rsidRPr="00AD454F">
        <w:t>Past</w:t>
      </w:r>
      <w:proofErr w:type="spellEnd"/>
      <w:r w:rsidRPr="00AD454F">
        <w:t xml:space="preserve"> Simple </w:t>
      </w:r>
      <w:proofErr w:type="spellStart"/>
      <w:r w:rsidRPr="00AD454F">
        <w:t>Passive</w:t>
      </w:r>
      <w:proofErr w:type="spellEnd"/>
      <w:r w:rsidRPr="00AD454F">
        <w:t xml:space="preserve">, </w:t>
      </w:r>
      <w:proofErr w:type="spellStart"/>
      <w:r w:rsidRPr="00AD454F">
        <w:t>Present</w:t>
      </w:r>
      <w:proofErr w:type="spellEnd"/>
      <w:r w:rsidRPr="00AD454F">
        <w:t xml:space="preserve"> </w:t>
      </w:r>
      <w:proofErr w:type="spellStart"/>
      <w:r w:rsidRPr="00AD454F">
        <w:t>Perfect</w:t>
      </w:r>
      <w:proofErr w:type="spellEnd"/>
      <w:r w:rsidRPr="00AD454F">
        <w:t xml:space="preserve"> </w:t>
      </w:r>
      <w:proofErr w:type="spellStart"/>
      <w:r w:rsidRPr="00AD454F">
        <w:t>Passive</w:t>
      </w:r>
      <w:proofErr w:type="spellEnd"/>
      <w:r w:rsidRPr="00AD454F">
        <w:t>);</w:t>
      </w:r>
    </w:p>
    <w:p w14:paraId="6A6BA132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t>конструкция</w:t>
      </w:r>
      <w:r w:rsidRPr="00AD454F">
        <w:rPr>
          <w:lang w:val="en-US"/>
        </w:rPr>
        <w:t> to be going to, </w:t>
      </w:r>
      <w:r w:rsidRPr="00AD454F">
        <w:t>формы</w:t>
      </w:r>
      <w:r w:rsidRPr="00AD454F">
        <w:rPr>
          <w:lang w:val="en-US"/>
        </w:rPr>
        <w:t> Future Simple Tense </w:t>
      </w:r>
      <w:r w:rsidRPr="00AD454F">
        <w:t>и</w:t>
      </w:r>
      <w:r w:rsidRPr="00AD454F">
        <w:rPr>
          <w:lang w:val="en-US"/>
        </w:rPr>
        <w:t> Present Continuous Tense </w:t>
      </w:r>
      <w:r w:rsidRPr="00AD454F">
        <w:t>для</w:t>
      </w:r>
      <w:r w:rsidRPr="00AD454F">
        <w:rPr>
          <w:lang w:val="en-US"/>
        </w:rPr>
        <w:t> </w:t>
      </w:r>
      <w:r w:rsidRPr="00AD454F">
        <w:t>выражения</w:t>
      </w:r>
      <w:r w:rsidRPr="00AD454F">
        <w:rPr>
          <w:lang w:val="en-US"/>
        </w:rPr>
        <w:t> </w:t>
      </w:r>
      <w:r w:rsidRPr="00AD454F">
        <w:t>будущего</w:t>
      </w:r>
      <w:r w:rsidRPr="00AD454F">
        <w:rPr>
          <w:lang w:val="en-US"/>
        </w:rPr>
        <w:t> </w:t>
      </w:r>
      <w:r w:rsidRPr="00AD454F">
        <w:t>действия</w:t>
      </w:r>
      <w:r w:rsidRPr="00AD454F">
        <w:rPr>
          <w:lang w:val="en-US"/>
        </w:rPr>
        <w:t>;</w:t>
      </w:r>
    </w:p>
    <w:p w14:paraId="3E13EDE1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t>модальные</w:t>
      </w:r>
      <w:r w:rsidRPr="00AD454F">
        <w:rPr>
          <w:lang w:val="en-US"/>
        </w:rPr>
        <w:t> </w:t>
      </w:r>
      <w:r w:rsidRPr="00AD454F">
        <w:t>глаголы</w:t>
      </w:r>
      <w:r w:rsidRPr="00AD454F">
        <w:rPr>
          <w:lang w:val="en-US"/>
        </w:rPr>
        <w:t> </w:t>
      </w:r>
      <w:r w:rsidRPr="00AD454F">
        <w:t>и</w:t>
      </w:r>
      <w:r w:rsidRPr="00AD454F">
        <w:rPr>
          <w:lang w:val="en-US"/>
        </w:rPr>
        <w:t> </w:t>
      </w:r>
      <w:r w:rsidRPr="00AD454F">
        <w:t>их</w:t>
      </w:r>
      <w:r w:rsidRPr="00AD454F">
        <w:rPr>
          <w:lang w:val="en-US"/>
        </w:rPr>
        <w:t> </w:t>
      </w:r>
      <w:r w:rsidRPr="00AD454F">
        <w:t>эквиваленты</w:t>
      </w:r>
      <w:r w:rsidRPr="00AD454F">
        <w:rPr>
          <w:lang w:val="en-US"/>
        </w:rPr>
        <w:t> (can/be able to, could, must/have to, may, might, should, shall, would, will, need);</w:t>
      </w:r>
    </w:p>
    <w:p w14:paraId="1D99AE1A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t>неличные</w:t>
      </w:r>
      <w:r w:rsidRPr="00AD454F">
        <w:rPr>
          <w:lang w:val="en-US"/>
        </w:rPr>
        <w:t> </w:t>
      </w:r>
      <w:r w:rsidRPr="00AD454F">
        <w:t>формы</w:t>
      </w:r>
      <w:r w:rsidRPr="00AD454F">
        <w:rPr>
          <w:lang w:val="en-US"/>
        </w:rPr>
        <w:t> </w:t>
      </w:r>
      <w:r w:rsidRPr="00AD454F">
        <w:t>глагола</w:t>
      </w:r>
      <w:r w:rsidRPr="00AD454F">
        <w:rPr>
          <w:lang w:val="en-US"/>
        </w:rPr>
        <w:t> – </w:t>
      </w:r>
      <w:r w:rsidRPr="00AD454F">
        <w:t>инфинитив</w:t>
      </w:r>
      <w:r w:rsidRPr="00AD454F">
        <w:rPr>
          <w:lang w:val="en-US"/>
        </w:rPr>
        <w:t>, </w:t>
      </w:r>
      <w:r w:rsidRPr="00AD454F">
        <w:t>герундий</w:t>
      </w:r>
      <w:r w:rsidRPr="00AD454F">
        <w:rPr>
          <w:lang w:val="en-US"/>
        </w:rPr>
        <w:t>, </w:t>
      </w:r>
      <w:r w:rsidRPr="00AD454F">
        <w:t>причастие</w:t>
      </w:r>
      <w:r w:rsidRPr="00AD454F">
        <w:rPr>
          <w:lang w:val="en-US"/>
        </w:rPr>
        <w:t> (Participle I </w:t>
      </w:r>
      <w:r w:rsidRPr="00AD454F">
        <w:t>и</w:t>
      </w:r>
      <w:r w:rsidRPr="00AD454F">
        <w:rPr>
          <w:lang w:val="en-US"/>
        </w:rPr>
        <w:t> Participle II), </w:t>
      </w:r>
      <w:r w:rsidRPr="00AD454F">
        <w:t>причастия</w:t>
      </w:r>
      <w:r w:rsidRPr="00AD454F">
        <w:rPr>
          <w:lang w:val="en-US"/>
        </w:rPr>
        <w:t> </w:t>
      </w:r>
      <w:r w:rsidRPr="00AD454F">
        <w:t>в</w:t>
      </w:r>
      <w:r w:rsidRPr="00AD454F">
        <w:rPr>
          <w:lang w:val="en-US"/>
        </w:rPr>
        <w:t> </w:t>
      </w:r>
      <w:r w:rsidRPr="00AD454F">
        <w:t>функции</w:t>
      </w:r>
      <w:r w:rsidRPr="00AD454F">
        <w:rPr>
          <w:lang w:val="en-US"/>
        </w:rPr>
        <w:t> </w:t>
      </w:r>
      <w:r w:rsidRPr="00AD454F">
        <w:t>определения</w:t>
      </w:r>
      <w:r w:rsidRPr="00AD454F">
        <w:rPr>
          <w:lang w:val="en-US"/>
        </w:rPr>
        <w:t> (Participle I – a playing child, Participle II – a written text);</w:t>
      </w:r>
    </w:p>
    <w:p w14:paraId="2BB8DB5C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определённый, неопределённый и нулевой артикли;</w:t>
      </w:r>
    </w:p>
    <w:p w14:paraId="6DC42FF0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имена существительные во множественном числе, образованных по правилу, и исключения;</w:t>
      </w:r>
    </w:p>
    <w:p w14:paraId="1A6FEA06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неисчисляемые имена существительные, имеющие форму только множественного числа;</w:t>
      </w:r>
    </w:p>
    <w:p w14:paraId="5271A7F1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притяжательный падеж имён существительных;</w:t>
      </w:r>
    </w:p>
    <w:p w14:paraId="6D44B87E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0066A1DA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порядок следования нескольких прилагательных (мнение – размер – возраст – цвет – происхождение);</w:t>
      </w:r>
    </w:p>
    <w:p w14:paraId="7C5BE735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AD454F">
        <w:t>слова</w:t>
      </w:r>
      <w:r w:rsidRPr="00AD454F">
        <w:rPr>
          <w:lang w:val="en-US"/>
        </w:rPr>
        <w:t>, </w:t>
      </w:r>
      <w:r w:rsidRPr="00AD454F">
        <w:t>выражающие</w:t>
      </w:r>
      <w:r w:rsidRPr="00AD454F">
        <w:rPr>
          <w:lang w:val="en-US"/>
        </w:rPr>
        <w:t> </w:t>
      </w:r>
      <w:r w:rsidRPr="00AD454F">
        <w:t>количество</w:t>
      </w:r>
      <w:r w:rsidRPr="00AD454F">
        <w:rPr>
          <w:lang w:val="en-US"/>
        </w:rPr>
        <w:t> (many/much, little/a little, few/a few, a lot of);</w:t>
      </w:r>
    </w:p>
    <w:p w14:paraId="6CC1D33D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</w:p>
    <w:p w14:paraId="62D1C478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 xml:space="preserve">неопределённые местоимения и их производные, отрицательные местоимения </w:t>
      </w:r>
      <w:proofErr w:type="spellStart"/>
      <w:r w:rsidRPr="00AD454F">
        <w:t>none</w:t>
      </w:r>
      <w:proofErr w:type="spellEnd"/>
      <w:r w:rsidRPr="00AD454F">
        <w:t xml:space="preserve">, </w:t>
      </w:r>
      <w:proofErr w:type="spellStart"/>
      <w:r w:rsidRPr="00AD454F">
        <w:t>no</w:t>
      </w:r>
      <w:proofErr w:type="spellEnd"/>
      <w:r w:rsidRPr="00AD454F">
        <w:t xml:space="preserve"> и производные последнего (</w:t>
      </w:r>
      <w:proofErr w:type="spellStart"/>
      <w:r w:rsidRPr="00AD454F">
        <w:t>nobody</w:t>
      </w:r>
      <w:proofErr w:type="spellEnd"/>
      <w:r w:rsidRPr="00AD454F">
        <w:t xml:space="preserve">, </w:t>
      </w:r>
      <w:proofErr w:type="spellStart"/>
      <w:r w:rsidRPr="00AD454F">
        <w:t>nothing</w:t>
      </w:r>
      <w:proofErr w:type="spellEnd"/>
      <w:r w:rsidRPr="00AD454F">
        <w:t>, и другие);</w:t>
      </w:r>
    </w:p>
    <w:p w14:paraId="246B0C6F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количественные и порядковые числительные;</w:t>
      </w:r>
    </w:p>
    <w:p w14:paraId="63A773A7" w14:textId="3EB890ED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предлоги места, времени, направления, предлоги, употребляемые с глаголами в страдательном залоге.</w:t>
      </w:r>
    </w:p>
    <w:p w14:paraId="2A0CAAE1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AD454F">
        <w:rPr>
          <w:b/>
          <w:bCs/>
        </w:rPr>
        <w:t>5) владеть социокультурными знаниями и умениями:</w:t>
      </w:r>
    </w:p>
    <w:p w14:paraId="43045214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17CDA907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lastRenderedPageBreak/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14:paraId="47DA2A43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иметь базовые знания о социокультурном портрете и культурном наследии родной страны и страны/стран изучаемого языка;</w:t>
      </w:r>
    </w:p>
    <w:p w14:paraId="17943970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представлять родную страну и её культуру на иностранном языке;</w:t>
      </w:r>
    </w:p>
    <w:p w14:paraId="5058CAE4" w14:textId="1845BED5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проявлять уважение к иной культуре, соблюдать нормы вежливости в межкультурном общении.</w:t>
      </w:r>
    </w:p>
    <w:p w14:paraId="796C6E9B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AD454F">
        <w:rPr>
          <w:b/>
          <w:bCs/>
        </w:rPr>
        <w:t>6) владеть компенсаторными умениями, позволяющими в случае сбоя коммуникации, а также в условиях дефицита языковых средств:</w:t>
      </w:r>
    </w:p>
    <w:p w14:paraId="4D7A408C" w14:textId="6829F3DE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660B0A6E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AD454F">
        <w:rPr>
          <w:b/>
          <w:bCs/>
        </w:rPr>
        <w:t>7) владеть метапредметными умениями, позволяющими:</w:t>
      </w:r>
    </w:p>
    <w:p w14:paraId="509C1A6B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совершенствовать учебную деятельность по овладению иностранным языком;</w:t>
      </w:r>
    </w:p>
    <w:p w14:paraId="0FAE4966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14:paraId="2C428F52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использовать иноязычные словари и справочники, в том числе информационно-справочные системы в электронной̆ форме;</w:t>
      </w:r>
    </w:p>
    <w:p w14:paraId="1080F849" w14:textId="77777777" w:rsidR="00AD454F" w:rsidRPr="00AD454F" w:rsidRDefault="00AD454F" w:rsidP="00AD454F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454F"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</w:t>
      </w:r>
    </w:p>
    <w:p w14:paraId="669D95E8" w14:textId="77777777" w:rsidR="004E3356" w:rsidRDefault="00AD454F" w:rsidP="007E2DF4">
      <w:pPr>
        <w:pStyle w:val="affa"/>
        <w:spacing w:before="0" w:beforeAutospacing="0" w:after="0" w:afterAutospacing="0"/>
        <w:ind w:firstLine="567"/>
        <w:jc w:val="both"/>
      </w:pPr>
      <w:r w:rsidRPr="00AD454F">
        <w:t>соблюдать правила информационной безопасности в ситуациях повседневной жизни и при работе в сети Интернет</w:t>
      </w:r>
    </w:p>
    <w:p w14:paraId="2641183D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</w:pPr>
    </w:p>
    <w:p w14:paraId="32395636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</w:pPr>
    </w:p>
    <w:p w14:paraId="7B026D2C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</w:pPr>
    </w:p>
    <w:p w14:paraId="0C1190F7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</w:pPr>
    </w:p>
    <w:p w14:paraId="3D573A36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</w:pPr>
    </w:p>
    <w:p w14:paraId="63EB045F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</w:pPr>
    </w:p>
    <w:p w14:paraId="6CB7B8F5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</w:pPr>
    </w:p>
    <w:p w14:paraId="21C7F436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</w:pPr>
    </w:p>
    <w:p w14:paraId="3B13442C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</w:pPr>
    </w:p>
    <w:p w14:paraId="2B933E9C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3C044DB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5A2EBA95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4455EE02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E7E840C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5BC9C244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2E46B8E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3E2D13A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660461D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41134645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F52AA0C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5767007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DA5F4FC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7712DD1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5369C23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4E31832B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15A7232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51E6972B" w14:textId="77777777" w:rsid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A31235B" w14:textId="6D097812" w:rsidR="007E2DF4" w:rsidRPr="007E2DF4" w:rsidRDefault="007E2DF4" w:rsidP="007E2DF4">
      <w:pPr>
        <w:pStyle w:val="affa"/>
        <w:ind w:firstLine="567"/>
        <w:jc w:val="center"/>
        <w:rPr>
          <w:b/>
          <w:bCs/>
          <w:sz w:val="26"/>
          <w:szCs w:val="26"/>
        </w:rPr>
      </w:pPr>
      <w:r w:rsidRPr="007E2DF4">
        <w:rPr>
          <w:b/>
          <w:bCs/>
          <w:sz w:val="26"/>
          <w:szCs w:val="26"/>
        </w:rPr>
        <w:t>УЧЕБНО-ТЕМАТИЧЕСКИЙ ПЛАН</w:t>
      </w:r>
    </w:p>
    <w:tbl>
      <w:tblPr>
        <w:tblW w:w="988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4193"/>
        <w:gridCol w:w="2084"/>
        <w:gridCol w:w="2580"/>
      </w:tblGrid>
      <w:tr w:rsidR="007E2DF4" w:rsidRPr="007E2DF4" w14:paraId="449AC016" w14:textId="77777777" w:rsidTr="007E2DF4">
        <w:tc>
          <w:tcPr>
            <w:tcW w:w="0" w:type="auto"/>
          </w:tcPr>
          <w:p w14:paraId="3A261660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№</w:t>
            </w:r>
          </w:p>
        </w:tc>
        <w:tc>
          <w:tcPr>
            <w:tcW w:w="4193" w:type="dxa"/>
          </w:tcPr>
          <w:p w14:paraId="6235432E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Тема раздела</w:t>
            </w:r>
          </w:p>
        </w:tc>
        <w:tc>
          <w:tcPr>
            <w:tcW w:w="2084" w:type="dxa"/>
          </w:tcPr>
          <w:p w14:paraId="305F218A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2580" w:type="dxa"/>
          </w:tcPr>
          <w:p w14:paraId="4C967F34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Количество контрольных (практических, лабораторных) работ</w:t>
            </w:r>
          </w:p>
        </w:tc>
      </w:tr>
      <w:tr w:rsidR="007E2DF4" w:rsidRPr="007E2DF4" w14:paraId="5CF5F28F" w14:textId="77777777" w:rsidTr="007E2DF4">
        <w:tc>
          <w:tcPr>
            <w:tcW w:w="0" w:type="auto"/>
          </w:tcPr>
          <w:p w14:paraId="7FC7EFCB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1</w:t>
            </w:r>
          </w:p>
        </w:tc>
        <w:tc>
          <w:tcPr>
            <w:tcW w:w="4193" w:type="dxa"/>
          </w:tcPr>
          <w:p w14:paraId="34473CDA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  <w:lang w:val="en-US"/>
              </w:rPr>
            </w:pPr>
            <w:r w:rsidRPr="007E2DF4">
              <w:rPr>
                <w:bCs/>
                <w:sz w:val="26"/>
                <w:szCs w:val="26"/>
              </w:rPr>
              <w:t>Начнём</w:t>
            </w:r>
            <w:r w:rsidRPr="007E2DF4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7E2DF4">
              <w:rPr>
                <w:bCs/>
                <w:sz w:val="26"/>
                <w:szCs w:val="26"/>
              </w:rPr>
              <w:t>сначала</w:t>
            </w:r>
          </w:p>
        </w:tc>
        <w:tc>
          <w:tcPr>
            <w:tcW w:w="2084" w:type="dxa"/>
          </w:tcPr>
          <w:p w14:paraId="2BF645A6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24</w:t>
            </w:r>
          </w:p>
        </w:tc>
        <w:tc>
          <w:tcPr>
            <w:tcW w:w="2580" w:type="dxa"/>
          </w:tcPr>
          <w:p w14:paraId="21DAAB9A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  <w:lang w:val="en-US"/>
              </w:rPr>
              <w:t xml:space="preserve">1 + 1 </w:t>
            </w:r>
            <w:r w:rsidRPr="007E2DF4">
              <w:rPr>
                <w:sz w:val="26"/>
                <w:szCs w:val="26"/>
              </w:rPr>
              <w:t>проект</w:t>
            </w:r>
          </w:p>
        </w:tc>
      </w:tr>
      <w:tr w:rsidR="007E2DF4" w:rsidRPr="007E2DF4" w14:paraId="5C57EDD5" w14:textId="77777777" w:rsidTr="007E2DF4">
        <w:tc>
          <w:tcPr>
            <w:tcW w:w="0" w:type="auto"/>
          </w:tcPr>
          <w:p w14:paraId="626739F4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2</w:t>
            </w:r>
          </w:p>
        </w:tc>
        <w:tc>
          <w:tcPr>
            <w:tcW w:w="4193" w:type="dxa"/>
          </w:tcPr>
          <w:p w14:paraId="2D2735F6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  <w:lang w:val="en-US"/>
              </w:rPr>
            </w:pPr>
            <w:r w:rsidRPr="007E2DF4">
              <w:rPr>
                <w:bCs/>
                <w:sz w:val="26"/>
                <w:szCs w:val="26"/>
              </w:rPr>
              <w:t>Поговорим о делах семейных</w:t>
            </w:r>
          </w:p>
        </w:tc>
        <w:tc>
          <w:tcPr>
            <w:tcW w:w="2084" w:type="dxa"/>
          </w:tcPr>
          <w:p w14:paraId="544DDC8F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24</w:t>
            </w:r>
          </w:p>
        </w:tc>
        <w:tc>
          <w:tcPr>
            <w:tcW w:w="2580" w:type="dxa"/>
          </w:tcPr>
          <w:p w14:paraId="4A132AA6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  <w:lang w:val="en-US"/>
              </w:rPr>
            </w:pPr>
            <w:r w:rsidRPr="007E2DF4">
              <w:rPr>
                <w:sz w:val="26"/>
                <w:szCs w:val="26"/>
                <w:lang w:val="en-US"/>
              </w:rPr>
              <w:t xml:space="preserve">1 + 1 </w:t>
            </w:r>
            <w:proofErr w:type="spellStart"/>
            <w:r w:rsidRPr="007E2DF4">
              <w:rPr>
                <w:sz w:val="26"/>
                <w:szCs w:val="26"/>
                <w:lang w:val="en-US"/>
              </w:rPr>
              <w:t>проект</w:t>
            </w:r>
            <w:proofErr w:type="spellEnd"/>
          </w:p>
        </w:tc>
      </w:tr>
      <w:tr w:rsidR="007E2DF4" w:rsidRPr="007E2DF4" w14:paraId="39D5A421" w14:textId="77777777" w:rsidTr="007E2DF4">
        <w:tc>
          <w:tcPr>
            <w:tcW w:w="0" w:type="auto"/>
          </w:tcPr>
          <w:p w14:paraId="344BE1D1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3</w:t>
            </w:r>
          </w:p>
        </w:tc>
        <w:tc>
          <w:tcPr>
            <w:tcW w:w="4193" w:type="dxa"/>
          </w:tcPr>
          <w:p w14:paraId="5E22D5CE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bCs/>
                <w:sz w:val="26"/>
                <w:szCs w:val="26"/>
              </w:rPr>
              <w:t>Цивилизация</w:t>
            </w:r>
            <w:r w:rsidRPr="007E2DF4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7E2DF4">
              <w:rPr>
                <w:bCs/>
                <w:sz w:val="26"/>
                <w:szCs w:val="26"/>
              </w:rPr>
              <w:t>и</w:t>
            </w:r>
            <w:r w:rsidRPr="007E2DF4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7E2DF4">
              <w:rPr>
                <w:bCs/>
                <w:sz w:val="26"/>
                <w:szCs w:val="26"/>
              </w:rPr>
              <w:t>прогресс</w:t>
            </w:r>
          </w:p>
        </w:tc>
        <w:tc>
          <w:tcPr>
            <w:tcW w:w="2084" w:type="dxa"/>
          </w:tcPr>
          <w:p w14:paraId="79713997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27</w:t>
            </w:r>
          </w:p>
        </w:tc>
        <w:tc>
          <w:tcPr>
            <w:tcW w:w="2580" w:type="dxa"/>
          </w:tcPr>
          <w:p w14:paraId="07BB5C6E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  <w:lang w:val="en-US"/>
              </w:rPr>
              <w:t xml:space="preserve">1 + 1 </w:t>
            </w:r>
            <w:proofErr w:type="spellStart"/>
            <w:r w:rsidRPr="007E2DF4">
              <w:rPr>
                <w:sz w:val="26"/>
                <w:szCs w:val="26"/>
                <w:lang w:val="en-US"/>
              </w:rPr>
              <w:t>проект</w:t>
            </w:r>
            <w:proofErr w:type="spellEnd"/>
          </w:p>
        </w:tc>
      </w:tr>
      <w:tr w:rsidR="007E2DF4" w:rsidRPr="007E2DF4" w14:paraId="2AB96CD7" w14:textId="77777777" w:rsidTr="007E2DF4">
        <w:tc>
          <w:tcPr>
            <w:tcW w:w="0" w:type="auto"/>
          </w:tcPr>
          <w:p w14:paraId="54065A5B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4</w:t>
            </w:r>
          </w:p>
        </w:tc>
        <w:tc>
          <w:tcPr>
            <w:tcW w:w="4193" w:type="dxa"/>
          </w:tcPr>
          <w:p w14:paraId="12C54322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Мир возможностей</w:t>
            </w:r>
          </w:p>
        </w:tc>
        <w:tc>
          <w:tcPr>
            <w:tcW w:w="2084" w:type="dxa"/>
          </w:tcPr>
          <w:p w14:paraId="34AD1C4F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</w:rPr>
            </w:pPr>
            <w:r w:rsidRPr="007E2DF4">
              <w:rPr>
                <w:sz w:val="26"/>
                <w:szCs w:val="26"/>
              </w:rPr>
              <w:t>24</w:t>
            </w:r>
          </w:p>
        </w:tc>
        <w:tc>
          <w:tcPr>
            <w:tcW w:w="2580" w:type="dxa"/>
          </w:tcPr>
          <w:p w14:paraId="7023DBF0" w14:textId="77777777" w:rsidR="007E2DF4" w:rsidRPr="007E2DF4" w:rsidRDefault="007E2DF4" w:rsidP="007E2DF4">
            <w:pPr>
              <w:pStyle w:val="affa"/>
              <w:ind w:firstLine="567"/>
              <w:rPr>
                <w:sz w:val="26"/>
                <w:szCs w:val="26"/>
                <w:lang w:val="en-US"/>
              </w:rPr>
            </w:pPr>
            <w:r w:rsidRPr="007E2DF4">
              <w:rPr>
                <w:sz w:val="26"/>
                <w:szCs w:val="26"/>
                <w:lang w:val="en-US"/>
              </w:rPr>
              <w:t xml:space="preserve">2 + 1 </w:t>
            </w:r>
            <w:proofErr w:type="spellStart"/>
            <w:r w:rsidRPr="007E2DF4">
              <w:rPr>
                <w:sz w:val="26"/>
                <w:szCs w:val="26"/>
                <w:lang w:val="en-US"/>
              </w:rPr>
              <w:t>проект</w:t>
            </w:r>
            <w:proofErr w:type="spellEnd"/>
          </w:p>
        </w:tc>
      </w:tr>
    </w:tbl>
    <w:p w14:paraId="26914840" w14:textId="77777777" w:rsidR="007E2DF4" w:rsidRPr="007E2DF4" w:rsidRDefault="007E2DF4" w:rsidP="007E2DF4">
      <w:pPr>
        <w:pStyle w:val="affa"/>
        <w:rPr>
          <w:sz w:val="26"/>
          <w:szCs w:val="26"/>
          <w:lang w:val="en-US"/>
        </w:rPr>
      </w:pPr>
    </w:p>
    <w:p w14:paraId="2E8D986B" w14:textId="77777777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sz w:val="26"/>
          <w:szCs w:val="26"/>
        </w:rPr>
        <w:t>В течение учебного года учащиеся выполняют (индивидуально или в группе) четыре письменных проекта по тематике общения.</w:t>
      </w:r>
    </w:p>
    <w:p w14:paraId="091CFA32" w14:textId="77777777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sz w:val="26"/>
          <w:szCs w:val="26"/>
        </w:rPr>
        <w:t>Проект № 1 “Школьная форма”</w:t>
      </w:r>
    </w:p>
    <w:p w14:paraId="37B701EB" w14:textId="77777777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sz w:val="26"/>
          <w:szCs w:val="26"/>
        </w:rPr>
        <w:t>Проект № 2 “</w:t>
      </w:r>
      <w:r w:rsidRPr="007E2DF4">
        <w:rPr>
          <w:sz w:val="26"/>
          <w:szCs w:val="26"/>
          <w:lang w:bidi="ru-RU"/>
        </w:rPr>
        <w:t>Памятная семейная дата</w:t>
      </w:r>
      <w:r w:rsidRPr="007E2DF4">
        <w:rPr>
          <w:sz w:val="26"/>
          <w:szCs w:val="26"/>
        </w:rPr>
        <w:t xml:space="preserve">” </w:t>
      </w:r>
    </w:p>
    <w:p w14:paraId="02D15F3B" w14:textId="77777777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sz w:val="26"/>
          <w:szCs w:val="26"/>
        </w:rPr>
        <w:t>Проект № 3 “</w:t>
      </w:r>
      <w:r w:rsidRPr="007E2DF4">
        <w:rPr>
          <w:sz w:val="26"/>
          <w:szCs w:val="26"/>
          <w:lang w:bidi="ru-RU"/>
        </w:rPr>
        <w:t>Рукотворные чудеса света</w:t>
      </w:r>
      <w:r w:rsidRPr="007E2DF4">
        <w:rPr>
          <w:sz w:val="26"/>
          <w:szCs w:val="26"/>
        </w:rPr>
        <w:t xml:space="preserve">” </w:t>
      </w:r>
    </w:p>
    <w:p w14:paraId="4BE93924" w14:textId="71AFD20E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sz w:val="26"/>
          <w:szCs w:val="26"/>
        </w:rPr>
        <w:t xml:space="preserve">Проект № 4 “Путешествия” </w:t>
      </w:r>
    </w:p>
    <w:p w14:paraId="4D42011B" w14:textId="77777777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b/>
          <w:bCs/>
          <w:sz w:val="26"/>
          <w:szCs w:val="26"/>
          <w:lang w:val="en-US"/>
        </w:rPr>
        <w:t xml:space="preserve">Unit 1. Start anew. </w:t>
      </w:r>
      <w:r w:rsidRPr="007E2DF4">
        <w:rPr>
          <w:bCs/>
          <w:sz w:val="26"/>
          <w:szCs w:val="26"/>
          <w:lang w:val="en-US"/>
        </w:rPr>
        <w:t>(</w:t>
      </w:r>
      <w:r w:rsidRPr="007E2DF4">
        <w:rPr>
          <w:bCs/>
          <w:sz w:val="26"/>
          <w:szCs w:val="26"/>
        </w:rPr>
        <w:t>Начнём</w:t>
      </w:r>
      <w:r w:rsidRPr="007E2DF4">
        <w:rPr>
          <w:bCs/>
          <w:sz w:val="26"/>
          <w:szCs w:val="26"/>
          <w:lang w:val="en-US"/>
        </w:rPr>
        <w:t xml:space="preserve"> </w:t>
      </w:r>
      <w:r w:rsidRPr="007E2DF4">
        <w:rPr>
          <w:bCs/>
          <w:sz w:val="26"/>
          <w:szCs w:val="26"/>
        </w:rPr>
        <w:t>сначала</w:t>
      </w:r>
      <w:r w:rsidRPr="007E2DF4">
        <w:rPr>
          <w:bCs/>
          <w:sz w:val="26"/>
          <w:szCs w:val="26"/>
          <w:lang w:val="en-US"/>
        </w:rPr>
        <w:t xml:space="preserve">). </w:t>
      </w:r>
      <w:r w:rsidRPr="007E2DF4">
        <w:rPr>
          <w:sz w:val="26"/>
          <w:szCs w:val="26"/>
          <w:lang w:bidi="ru-RU"/>
        </w:rPr>
        <w:t>Новая школа — новые ожидания и тревоги. Некоторые особенности школьного образования в США и Великобритании. Школа вч</w:t>
      </w:r>
      <w:r w:rsidRPr="007E2DF4">
        <w:rPr>
          <w:sz w:val="26"/>
          <w:szCs w:val="26"/>
        </w:rPr>
        <w:t xml:space="preserve">ера и сегодня. </w:t>
      </w:r>
      <w:r w:rsidRPr="007E2DF4">
        <w:rPr>
          <w:sz w:val="26"/>
          <w:szCs w:val="26"/>
          <w:lang w:bidi="ru-RU"/>
        </w:rPr>
        <w:t>Советы школьного психолога: как эффективно организовать свое время. Что я думаю о школе. Дискуссия о школьной форме: является ли форма проявлением дис</w:t>
      </w:r>
      <w:r w:rsidRPr="007E2DF4">
        <w:rPr>
          <w:sz w:val="26"/>
          <w:szCs w:val="26"/>
          <w:lang w:bidi="ru-RU"/>
        </w:rPr>
        <w:softHyphen/>
        <w:t>криминации молодежи. Имидж молодого человека как проявление его внутреннего мира. Спорт в жизни подростка. Популярные и экстремальные виды спорта. Новые виды спортивных соревнований. Безопасность при занятиях спортом. Олимпийские игры. Спортивная честь и сила харак</w:t>
      </w:r>
      <w:r w:rsidRPr="007E2DF4">
        <w:rPr>
          <w:sz w:val="26"/>
          <w:szCs w:val="26"/>
        </w:rPr>
        <w:t>тера</w:t>
      </w:r>
      <w:r w:rsidRPr="007E2DF4">
        <w:rPr>
          <w:sz w:val="26"/>
          <w:szCs w:val="26"/>
          <w:lang w:bidi="ru-RU"/>
        </w:rPr>
        <w:t>. Спортивные занятия в школе, их организация. Молодежь в современном мире. Досуг молодежи (музыкальные предпочтения, популярные солисты и группы). Письмо в молодеж</w:t>
      </w:r>
      <w:r w:rsidRPr="007E2DF4">
        <w:rPr>
          <w:sz w:val="26"/>
          <w:szCs w:val="26"/>
          <w:lang w:bidi="ru-RU"/>
        </w:rPr>
        <w:softHyphen/>
        <w:t>ный журнал. Музыка в культуре и жизни разных стран (в том числе Р</w:t>
      </w:r>
      <w:r w:rsidRPr="007E2DF4">
        <w:rPr>
          <w:sz w:val="26"/>
          <w:szCs w:val="26"/>
        </w:rPr>
        <w:t xml:space="preserve">оссии). </w:t>
      </w:r>
      <w:r w:rsidRPr="007E2DF4">
        <w:rPr>
          <w:sz w:val="26"/>
          <w:szCs w:val="26"/>
          <w:lang w:bidi="ru-RU"/>
        </w:rPr>
        <w:t>Повседневная жизнь подростка. Отношения с друзьями. Как управ</w:t>
      </w:r>
      <w:r w:rsidRPr="007E2DF4">
        <w:rPr>
          <w:sz w:val="26"/>
          <w:szCs w:val="26"/>
          <w:lang w:bidi="ru-RU"/>
        </w:rPr>
        <w:softHyphen/>
        <w:t>лять своим временем, разумно сочетая напряженную учебу, обще</w:t>
      </w:r>
      <w:r w:rsidRPr="007E2DF4">
        <w:rPr>
          <w:sz w:val="26"/>
          <w:szCs w:val="26"/>
          <w:lang w:bidi="ru-RU"/>
        </w:rPr>
        <w:softHyphen/>
        <w:t>ние с семьей и отдых: советы взрослых и личное</w:t>
      </w:r>
      <w:r w:rsidRPr="007E2DF4">
        <w:rPr>
          <w:sz w:val="26"/>
          <w:szCs w:val="26"/>
        </w:rPr>
        <w:t xml:space="preserve"> мнение.</w:t>
      </w:r>
    </w:p>
    <w:p w14:paraId="78313947" w14:textId="77777777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b/>
          <w:bCs/>
          <w:sz w:val="26"/>
          <w:szCs w:val="26"/>
          <w:lang w:val="en-US"/>
        </w:rPr>
        <w:t>Unit 2. Talking on family matters.</w:t>
      </w:r>
      <w:r w:rsidRPr="007E2DF4">
        <w:rPr>
          <w:bCs/>
          <w:sz w:val="26"/>
          <w:szCs w:val="26"/>
          <w:lang w:val="en-US"/>
        </w:rPr>
        <w:t xml:space="preserve"> </w:t>
      </w:r>
      <w:r w:rsidRPr="007E2DF4">
        <w:rPr>
          <w:bCs/>
          <w:sz w:val="26"/>
          <w:szCs w:val="26"/>
        </w:rPr>
        <w:t xml:space="preserve">(Поговорим о делах семейных). </w:t>
      </w:r>
      <w:r w:rsidRPr="007E2DF4">
        <w:rPr>
          <w:sz w:val="26"/>
          <w:szCs w:val="26"/>
          <w:lang w:bidi="ru-RU"/>
        </w:rPr>
        <w:t>История моей семьи: связь поколений. Семейная гостиная. Из жизни близнецов</w:t>
      </w:r>
      <w:r w:rsidRPr="007E2DF4">
        <w:rPr>
          <w:sz w:val="26"/>
          <w:szCs w:val="26"/>
        </w:rPr>
        <w:t xml:space="preserve">. </w:t>
      </w:r>
      <w:r w:rsidRPr="007E2DF4">
        <w:rPr>
          <w:sz w:val="26"/>
          <w:szCs w:val="26"/>
          <w:lang w:bidi="ru-RU"/>
        </w:rPr>
        <w:t>Родные / Сводные братья и сестры. Бывает ли детям неловко за родителей? Проект “Из истории моей семьи”. Большие и маленькие семьи. Что делает семью счастливой? Полезны ли семейные ссоры? Как родители относятся к моим друзьям. Памятная семейная дата. Космическая св</w:t>
      </w:r>
      <w:r w:rsidRPr="007E2DF4">
        <w:rPr>
          <w:sz w:val="26"/>
          <w:szCs w:val="26"/>
        </w:rPr>
        <w:t>адьба</w:t>
      </w:r>
      <w:r w:rsidRPr="007E2DF4">
        <w:rPr>
          <w:sz w:val="26"/>
          <w:szCs w:val="26"/>
          <w:lang w:bidi="ru-RU"/>
        </w:rPr>
        <w:t>.</w:t>
      </w:r>
      <w:r w:rsidRPr="007E2DF4">
        <w:rPr>
          <w:bCs/>
          <w:sz w:val="26"/>
          <w:szCs w:val="26"/>
        </w:rPr>
        <w:t xml:space="preserve"> </w:t>
      </w:r>
    </w:p>
    <w:p w14:paraId="136F5C25" w14:textId="77777777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b/>
          <w:bCs/>
          <w:sz w:val="26"/>
          <w:szCs w:val="26"/>
          <w:lang w:val="en-US"/>
        </w:rPr>
        <w:lastRenderedPageBreak/>
        <w:t xml:space="preserve">Unit 3. </w:t>
      </w:r>
      <w:proofErr w:type="spellStart"/>
      <w:r w:rsidRPr="007E2DF4">
        <w:rPr>
          <w:b/>
          <w:bCs/>
          <w:sz w:val="26"/>
          <w:szCs w:val="26"/>
          <w:lang w:val="en-US"/>
        </w:rPr>
        <w:t>Civilisation</w:t>
      </w:r>
      <w:proofErr w:type="spellEnd"/>
      <w:r w:rsidRPr="007E2DF4">
        <w:rPr>
          <w:b/>
          <w:bCs/>
          <w:sz w:val="26"/>
          <w:szCs w:val="26"/>
          <w:lang w:val="en-US"/>
        </w:rPr>
        <w:t xml:space="preserve"> and progress.</w:t>
      </w:r>
      <w:r w:rsidRPr="007E2DF4">
        <w:rPr>
          <w:bCs/>
          <w:sz w:val="26"/>
          <w:szCs w:val="26"/>
          <w:lang w:val="en-US"/>
        </w:rPr>
        <w:t xml:space="preserve"> (</w:t>
      </w:r>
      <w:r w:rsidRPr="007E2DF4">
        <w:rPr>
          <w:bCs/>
          <w:sz w:val="26"/>
          <w:szCs w:val="26"/>
        </w:rPr>
        <w:t>Цивилизация</w:t>
      </w:r>
      <w:r w:rsidRPr="007E2DF4">
        <w:rPr>
          <w:bCs/>
          <w:sz w:val="26"/>
          <w:szCs w:val="26"/>
          <w:lang w:val="en-US"/>
        </w:rPr>
        <w:t xml:space="preserve"> </w:t>
      </w:r>
      <w:r w:rsidRPr="007E2DF4">
        <w:rPr>
          <w:bCs/>
          <w:sz w:val="26"/>
          <w:szCs w:val="26"/>
        </w:rPr>
        <w:t>и</w:t>
      </w:r>
      <w:r w:rsidRPr="007E2DF4">
        <w:rPr>
          <w:bCs/>
          <w:sz w:val="26"/>
          <w:szCs w:val="26"/>
          <w:lang w:val="en-US"/>
        </w:rPr>
        <w:t xml:space="preserve"> </w:t>
      </w:r>
      <w:r w:rsidRPr="007E2DF4">
        <w:rPr>
          <w:bCs/>
          <w:sz w:val="26"/>
          <w:szCs w:val="26"/>
        </w:rPr>
        <w:t>прогресс</w:t>
      </w:r>
      <w:r w:rsidRPr="007E2DF4">
        <w:rPr>
          <w:bCs/>
          <w:sz w:val="26"/>
          <w:szCs w:val="26"/>
          <w:lang w:val="en-US"/>
        </w:rPr>
        <w:t xml:space="preserve">). </w:t>
      </w:r>
      <w:r w:rsidRPr="007E2DF4">
        <w:rPr>
          <w:sz w:val="26"/>
          <w:szCs w:val="26"/>
          <w:lang w:bidi="ru-RU"/>
        </w:rPr>
        <w:t>Что такое цивилизация? Как архе</w:t>
      </w:r>
      <w:r w:rsidRPr="007E2DF4">
        <w:rPr>
          <w:sz w:val="26"/>
          <w:szCs w:val="26"/>
        </w:rPr>
        <w:t xml:space="preserve">ологические открытия помогают </w:t>
      </w:r>
      <w:r w:rsidRPr="007E2DF4">
        <w:rPr>
          <w:sz w:val="26"/>
          <w:szCs w:val="26"/>
          <w:lang w:bidi="ru-RU"/>
        </w:rPr>
        <w:t>узнать историю Земли. Древние цивилизации (Майя), развитие и причины упадка. Влияние изобретений на развитие человечества. Высокие техноло</w:t>
      </w:r>
      <w:r w:rsidRPr="007E2DF4">
        <w:rPr>
          <w:sz w:val="26"/>
          <w:szCs w:val="26"/>
          <w:lang w:bidi="ru-RU"/>
        </w:rPr>
        <w:softHyphen/>
        <w:t>гии как часть нашей жизни: может ли современный человек обой</w:t>
      </w:r>
      <w:r w:rsidRPr="007E2DF4">
        <w:rPr>
          <w:sz w:val="26"/>
          <w:szCs w:val="26"/>
          <w:lang w:bidi="ru-RU"/>
        </w:rPr>
        <w:softHyphen/>
        <w:t>тись без компьютера? Влияние человека на окружающую его среду и жизнь планеты в целом. Нравственный аспект технического прогресса: приз для прославивших человеческий дух. Жорес Алферов — лауреат приза Киото</w:t>
      </w:r>
      <w:r w:rsidRPr="007E2DF4">
        <w:rPr>
          <w:sz w:val="26"/>
          <w:szCs w:val="26"/>
        </w:rPr>
        <w:t xml:space="preserve">. </w:t>
      </w:r>
      <w:r w:rsidRPr="007E2DF4">
        <w:rPr>
          <w:sz w:val="26"/>
          <w:szCs w:val="26"/>
          <w:lang w:bidi="ru-RU"/>
        </w:rPr>
        <w:t>Рукотворные чудеса света:</w:t>
      </w:r>
      <w:r w:rsidRPr="007E2DF4">
        <w:rPr>
          <w:sz w:val="26"/>
          <w:szCs w:val="26"/>
        </w:rPr>
        <w:t xml:space="preserve"> всемирно известные сооружения</w:t>
      </w:r>
      <w:r w:rsidRPr="007E2DF4">
        <w:rPr>
          <w:sz w:val="26"/>
          <w:szCs w:val="26"/>
        </w:rPr>
        <w:tab/>
      </w:r>
      <w:r w:rsidRPr="007E2DF4">
        <w:rPr>
          <w:sz w:val="26"/>
          <w:szCs w:val="26"/>
          <w:lang w:bidi="ru-RU"/>
        </w:rPr>
        <w:t xml:space="preserve"> XX века. Перспективы технического прогресса. Роботы будущего</w:t>
      </w:r>
      <w:r w:rsidRPr="007E2DF4">
        <w:rPr>
          <w:sz w:val="26"/>
          <w:szCs w:val="26"/>
        </w:rPr>
        <w:t xml:space="preserve">. </w:t>
      </w:r>
      <w:r w:rsidRPr="007E2DF4">
        <w:rPr>
          <w:sz w:val="26"/>
          <w:szCs w:val="26"/>
          <w:lang w:bidi="ru-RU"/>
        </w:rPr>
        <w:t>Преимущества и недостатки новых изобретений в области техники.</w:t>
      </w:r>
      <w:r w:rsidRPr="007E2DF4">
        <w:rPr>
          <w:sz w:val="26"/>
          <w:szCs w:val="26"/>
        </w:rPr>
        <w:t xml:space="preserve"> </w:t>
      </w:r>
    </w:p>
    <w:p w14:paraId="45C6EF5E" w14:textId="53B213D6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b/>
          <w:bCs/>
          <w:sz w:val="26"/>
          <w:szCs w:val="26"/>
          <w:lang w:val="en-US"/>
        </w:rPr>
        <w:t xml:space="preserve">Unit 4. The world of opportunities. </w:t>
      </w:r>
      <w:r w:rsidRPr="007E2DF4">
        <w:rPr>
          <w:bCs/>
          <w:sz w:val="26"/>
          <w:szCs w:val="26"/>
        </w:rPr>
        <w:t xml:space="preserve">(Мир возможностей). </w:t>
      </w:r>
      <w:r w:rsidRPr="007E2DF4">
        <w:rPr>
          <w:sz w:val="26"/>
          <w:szCs w:val="26"/>
          <w:lang w:bidi="ru-RU"/>
        </w:rPr>
        <w:t>Путешествие как способ расширить свой кру</w:t>
      </w:r>
      <w:r w:rsidRPr="007E2DF4">
        <w:rPr>
          <w:sz w:val="26"/>
          <w:szCs w:val="26"/>
          <w:lang w:bidi="ru-RU"/>
        </w:rPr>
        <w:softHyphen/>
        <w:t>гозор. Известные программы обмена для школьников за рубежом. Твой опыт путешественника: маршрут, транспорт, впечатления. Лондонское метро: история и современность. Стиль поведения: что такое хорошие манеры? Некоторые особен</w:t>
      </w:r>
      <w:r w:rsidRPr="007E2DF4">
        <w:rPr>
          <w:sz w:val="26"/>
          <w:szCs w:val="26"/>
          <w:lang w:bidi="ru-RU"/>
        </w:rPr>
        <w:softHyphen/>
        <w:t xml:space="preserve">ности поведения в разных странах. Вызывающее и невежливое </w:t>
      </w:r>
      <w:r w:rsidRPr="007E2DF4">
        <w:rPr>
          <w:sz w:val="26"/>
          <w:szCs w:val="26"/>
        </w:rPr>
        <w:t>поведение в обществе.</w:t>
      </w:r>
      <w:r w:rsidRPr="007E2DF4">
        <w:rPr>
          <w:sz w:val="26"/>
          <w:szCs w:val="26"/>
          <w:lang w:bidi="ru-RU"/>
        </w:rPr>
        <w:t xml:space="preserve"> Как вести себя в незнакомом окружении? Некоторые особенности поведения англичан. Что может удивить иностранца в публичном поведении россиян? </w:t>
      </w:r>
      <w:r w:rsidRPr="007E2DF4">
        <w:rPr>
          <w:sz w:val="26"/>
          <w:szCs w:val="26"/>
        </w:rPr>
        <w:t>“</w:t>
      </w:r>
      <w:proofErr w:type="spellStart"/>
      <w:r w:rsidRPr="007E2DF4">
        <w:rPr>
          <w:sz w:val="26"/>
          <w:szCs w:val="26"/>
        </w:rPr>
        <w:t>Smalltalk</w:t>
      </w:r>
      <w:proofErr w:type="spellEnd"/>
      <w:r w:rsidRPr="007E2DF4">
        <w:rPr>
          <w:sz w:val="26"/>
          <w:szCs w:val="26"/>
        </w:rPr>
        <w:t xml:space="preserve">” </w:t>
      </w:r>
      <w:r w:rsidRPr="007E2DF4">
        <w:rPr>
          <w:sz w:val="26"/>
          <w:szCs w:val="26"/>
          <w:lang w:bidi="ru-RU"/>
        </w:rPr>
        <w:t>и его особенности. Стратегии са</w:t>
      </w:r>
      <w:r w:rsidRPr="007E2DF4">
        <w:rPr>
          <w:sz w:val="26"/>
          <w:szCs w:val="26"/>
          <w:lang w:bidi="ru-RU"/>
        </w:rPr>
        <w:softHyphen/>
        <w:t>мостоятельной учебной работы. Культурный шок как восприятие нами непонятных явлений другой культу</w:t>
      </w:r>
      <w:r w:rsidRPr="007E2DF4">
        <w:rPr>
          <w:sz w:val="26"/>
          <w:szCs w:val="26"/>
        </w:rPr>
        <w:t>ры</w:t>
      </w:r>
      <w:r w:rsidRPr="007E2DF4">
        <w:rPr>
          <w:sz w:val="26"/>
          <w:szCs w:val="26"/>
          <w:lang w:bidi="ru-RU"/>
        </w:rPr>
        <w:t>. Основные правила вежливости. За</w:t>
      </w:r>
      <w:r w:rsidRPr="007E2DF4">
        <w:rPr>
          <w:sz w:val="26"/>
          <w:szCs w:val="26"/>
          <w:lang w:bidi="ru-RU"/>
        </w:rPr>
        <w:softHyphen/>
        <w:t>метки для путешественника, посе</w:t>
      </w:r>
      <w:r w:rsidRPr="007E2DF4">
        <w:rPr>
          <w:sz w:val="26"/>
          <w:szCs w:val="26"/>
        </w:rPr>
        <w:t>щающего другую страну.</w:t>
      </w:r>
    </w:p>
    <w:p w14:paraId="7BD9C2FC" w14:textId="77777777" w:rsidR="007E2DF4" w:rsidRPr="007E2DF4" w:rsidRDefault="007E2DF4" w:rsidP="007E2DF4">
      <w:pPr>
        <w:pStyle w:val="affa"/>
        <w:ind w:firstLine="567"/>
        <w:jc w:val="both"/>
        <w:rPr>
          <w:sz w:val="26"/>
          <w:szCs w:val="26"/>
        </w:rPr>
      </w:pPr>
      <w:r w:rsidRPr="007E2DF4">
        <w:rPr>
          <w:sz w:val="26"/>
          <w:szCs w:val="26"/>
        </w:rPr>
        <w:t>Региональное содержание 10 класс (10 часов)</w:t>
      </w:r>
    </w:p>
    <w:p w14:paraId="6C1A3594" w14:textId="77777777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sz w:val="26"/>
          <w:szCs w:val="26"/>
        </w:rPr>
        <w:t xml:space="preserve">Вузы Архангельска, программы обмена. Школы в Архангельской области. </w:t>
      </w:r>
    </w:p>
    <w:p w14:paraId="44866EAB" w14:textId="77777777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sz w:val="26"/>
          <w:szCs w:val="26"/>
        </w:rPr>
        <w:t>Поморская семья.</w:t>
      </w:r>
    </w:p>
    <w:p w14:paraId="7450725B" w14:textId="77777777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sz w:val="26"/>
          <w:szCs w:val="26"/>
        </w:rPr>
        <w:t>Памятники древности, охрана природы в Архангельской области.</w:t>
      </w:r>
    </w:p>
    <w:p w14:paraId="4D3FFDE6" w14:textId="77777777" w:rsidR="007E2DF4" w:rsidRPr="007E2DF4" w:rsidRDefault="007E2DF4" w:rsidP="007E2DF4">
      <w:pPr>
        <w:pStyle w:val="affa"/>
        <w:ind w:firstLine="567"/>
        <w:rPr>
          <w:sz w:val="26"/>
          <w:szCs w:val="26"/>
        </w:rPr>
      </w:pPr>
      <w:r w:rsidRPr="007E2DF4">
        <w:rPr>
          <w:sz w:val="26"/>
          <w:szCs w:val="26"/>
        </w:rPr>
        <w:t>Достопримечательности Архангельской области.</w:t>
      </w:r>
    </w:p>
    <w:p w14:paraId="2AFC4FAD" w14:textId="77777777" w:rsidR="007E2DF4" w:rsidRPr="007E2DF4" w:rsidRDefault="007E2DF4" w:rsidP="007E2DF4">
      <w:pPr>
        <w:pStyle w:val="affa"/>
        <w:spacing w:after="0"/>
        <w:ind w:firstLine="567"/>
        <w:jc w:val="both"/>
        <w:rPr>
          <w:sz w:val="26"/>
          <w:szCs w:val="26"/>
        </w:rPr>
      </w:pPr>
      <w:r w:rsidRPr="007E2DF4">
        <w:rPr>
          <w:sz w:val="26"/>
          <w:szCs w:val="26"/>
        </w:rPr>
        <w:br w:type="page"/>
      </w:r>
    </w:p>
    <w:p w14:paraId="7736CE25" w14:textId="05DB876A" w:rsidR="007E2DF4" w:rsidRPr="007E2DF4" w:rsidRDefault="007E2DF4" w:rsidP="007E2DF4">
      <w:pPr>
        <w:pStyle w:val="affa"/>
        <w:spacing w:before="0" w:beforeAutospacing="0" w:after="0" w:afterAutospacing="0"/>
        <w:ind w:firstLine="567"/>
        <w:jc w:val="both"/>
        <w:rPr>
          <w:sz w:val="26"/>
          <w:szCs w:val="26"/>
        </w:rPr>
        <w:sectPr w:rsidR="007E2DF4" w:rsidRPr="007E2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8F513D" w14:textId="77777777" w:rsidR="004E3356" w:rsidRDefault="004E3356">
      <w:pPr>
        <w:rPr>
          <w:rFonts w:ascii="Times New Roman" w:hAnsi="Times New Roman" w:cs="Times New Roman"/>
          <w:sz w:val="24"/>
          <w:szCs w:val="24"/>
        </w:rPr>
        <w:sectPr w:rsidR="004E3356" w:rsidSect="004E33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F8DA8FA" w14:textId="708C54A2" w:rsidR="00BD719B" w:rsidRDefault="002C39F4" w:rsidP="007E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="00BD719B" w:rsidRPr="00BD71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ПЛАНИРОВАНИЕ</w:t>
      </w:r>
    </w:p>
    <w:p w14:paraId="5297BE2A" w14:textId="77777777" w:rsidR="002C39F4" w:rsidRDefault="002C39F4" w:rsidP="00BD7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2c"/>
        <w:tblW w:w="9634" w:type="dxa"/>
        <w:tblInd w:w="0" w:type="dxa"/>
        <w:tblLook w:val="04A0" w:firstRow="1" w:lastRow="0" w:firstColumn="1" w:lastColumn="0" w:noHBand="0" w:noVBand="1"/>
      </w:tblPr>
      <w:tblGrid>
        <w:gridCol w:w="542"/>
        <w:gridCol w:w="2271"/>
        <w:gridCol w:w="1578"/>
        <w:gridCol w:w="5243"/>
      </w:tblGrid>
      <w:tr w:rsidR="002C39F4" w:rsidRPr="002C39F4" w14:paraId="351C2C1F" w14:textId="37F6653F" w:rsidTr="00C43DE0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E6A7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891C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2220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контрольных работ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FC7B" w14:textId="04639A1E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C39F4" w:rsidRPr="007E2DF4" w14:paraId="7CA849D3" w14:textId="2B12AF44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7CE7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</w:tcPr>
          <w:p w14:paraId="5D256303" w14:textId="77777777" w:rsidR="002C39F4" w:rsidRPr="002C39F4" w:rsidRDefault="002C39F4" w:rsidP="002C3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Новая школа — новые ожидания и тревоги.</w:t>
            </w:r>
          </w:p>
          <w:p w14:paraId="7E5453A9" w14:textId="77777777" w:rsidR="002C39F4" w:rsidRPr="002C39F4" w:rsidRDefault="002C39F4" w:rsidP="002C3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Моя школа.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5C9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6605F" w14:textId="77777777" w:rsidR="007E2DF4" w:rsidRPr="007E2DF4" w:rsidRDefault="00000000" w:rsidP="007E2D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8" w:history="1">
              <w:r w:rsidR="007E2DF4" w:rsidRPr="007E2DF4">
                <w:rPr>
                  <w:rStyle w:val="aff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https://resh.edu.ru/subject/lesson/4605/start/160618/</w:t>
              </w:r>
            </w:hyperlink>
          </w:p>
          <w:p w14:paraId="180C1825" w14:textId="77777777" w:rsidR="007E2DF4" w:rsidRPr="007E2DF4" w:rsidRDefault="00000000" w:rsidP="007E2D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9" w:history="1">
              <w:r w:rsidR="007E2DF4" w:rsidRPr="007E2DF4">
                <w:rPr>
                  <w:rStyle w:val="aff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https://resh.edu.ru/subject/lesson/5456/start/135808/</w:t>
              </w:r>
            </w:hyperlink>
          </w:p>
          <w:p w14:paraId="2307120B" w14:textId="77777777" w:rsidR="007E2DF4" w:rsidRPr="007E2DF4" w:rsidRDefault="00000000" w:rsidP="007E2D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0" w:history="1">
              <w:r w:rsidR="007E2DF4" w:rsidRPr="007E2DF4">
                <w:rPr>
                  <w:rStyle w:val="aff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https://resh.edu.ru/subject/lesson/5433/start/135505/</w:t>
              </w:r>
            </w:hyperlink>
          </w:p>
          <w:p w14:paraId="614BF83A" w14:textId="77777777" w:rsidR="007E2DF4" w:rsidRPr="007E2DF4" w:rsidRDefault="00000000" w:rsidP="007E2DF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1" w:history="1">
              <w:r w:rsidR="007E2DF4" w:rsidRPr="007E2DF4">
                <w:rPr>
                  <w:rStyle w:val="aff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https://resh.edu.ru/subject/lesson/3485/start/160650/</w:t>
              </w:r>
            </w:hyperlink>
          </w:p>
          <w:p w14:paraId="06DA898A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C39F4" w:rsidRPr="002C39F4" w14:paraId="32416318" w14:textId="3080412D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317D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1" w:type="dxa"/>
          </w:tcPr>
          <w:p w14:paraId="30E882C5" w14:textId="77777777" w:rsidR="002C39F4" w:rsidRPr="002C39F4" w:rsidRDefault="002C39F4" w:rsidP="002C3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особенности школьного образования в США и Великобритании.</w:t>
            </w:r>
          </w:p>
          <w:p w14:paraId="62ED8ACB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ВУЗы Архангельска и области.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ED9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3AA8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F4" w:rsidRPr="002C39F4" w14:paraId="7D52B3FE" w14:textId="1FA3A458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57A7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1" w:type="dxa"/>
          </w:tcPr>
          <w:p w14:paraId="76C66387" w14:textId="77777777" w:rsidR="002C39F4" w:rsidRPr="002C39F4" w:rsidRDefault="002C39F4" w:rsidP="002C3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7DA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Школа вч</w:t>
            </w: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 и сегодня.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314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474D2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C39F4" w:rsidRPr="002C39F4" w14:paraId="59DE6120" w14:textId="1E7BA9BB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0FAE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1" w:type="dxa"/>
          </w:tcPr>
          <w:p w14:paraId="10F68285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эффективно организовать свое время.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5CA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B3EDB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F4" w:rsidRPr="002C39F4" w14:paraId="387A0F9A" w14:textId="44658373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F20D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1" w:type="dxa"/>
          </w:tcPr>
          <w:p w14:paraId="2D92A601" w14:textId="77777777" w:rsidR="002C39F4" w:rsidRPr="002C39F4" w:rsidRDefault="002C39F4" w:rsidP="002C39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я думаю о школе.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A1A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0A833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F4" w:rsidRPr="002C39F4" w14:paraId="4136B3AB" w14:textId="63DF8EB9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5DB6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1" w:type="dxa"/>
          </w:tcPr>
          <w:p w14:paraId="71D8F5FE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Школьная форма.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4F36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2AEC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C39F4" w:rsidRPr="002C39F4" w14:paraId="43552F7A" w14:textId="61D63DE7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73EC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1" w:type="dxa"/>
          </w:tcPr>
          <w:p w14:paraId="4F47058B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Дискуссия о школьной форме: является ли форма проявлением дискриминации молодежи.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D1F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1ADCB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F4" w:rsidRPr="002C39F4" w14:paraId="6923E7E2" w14:textId="30E172AC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46C5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1" w:type="dxa"/>
          </w:tcPr>
          <w:p w14:paraId="69A6B92C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индивидуальность.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D0C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8FD49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C39F4" w:rsidRPr="002C39F4" w14:paraId="6C6F556A" w14:textId="32A5C3F1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B2FA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1" w:type="dxa"/>
          </w:tcPr>
          <w:p w14:paraId="5475ED8C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Имидж молодого человека как проявление его внутреннего мира.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DB3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BF42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F4" w:rsidRPr="002C39F4" w14:paraId="0C01A9D6" w14:textId="6D7562B1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B81A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1" w:type="dxa"/>
          </w:tcPr>
          <w:p w14:paraId="7C9F62D5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70-х годов прошлого века.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EE0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EB4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F4" w:rsidRPr="002C39F4" w14:paraId="3D94A72A" w14:textId="1DBC8B25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DC8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1" w:type="dxa"/>
          </w:tcPr>
          <w:p w14:paraId="5BCC4D7B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жизни подростка.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D08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7958E" w14:textId="30B704F0" w:rsidR="002C39F4" w:rsidRDefault="00000000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4D5980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https://resh.edu.ru/subject/lesson/5420/start/</w:t>
              </w:r>
            </w:hyperlink>
          </w:p>
          <w:p w14:paraId="1F324B26" w14:textId="738CF7C3" w:rsidR="004D5980" w:rsidRDefault="00000000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C43DE0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https://resh.edu.ru/subject/lesson/4603/start/</w:t>
              </w:r>
            </w:hyperlink>
          </w:p>
          <w:p w14:paraId="6532DE6F" w14:textId="702A3B4F" w:rsidR="00C43DE0" w:rsidRPr="002C39F4" w:rsidRDefault="00C43DE0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F4" w:rsidRPr="002C39F4" w14:paraId="01B2526C" w14:textId="189B8145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C875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1" w:type="dxa"/>
          </w:tcPr>
          <w:p w14:paraId="795FEDF1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виды спортивных соревнований.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F7B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E6A5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F4" w:rsidRPr="002C39F4" w14:paraId="7D274FE2" w14:textId="32B596E2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9974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1" w:type="dxa"/>
          </w:tcPr>
          <w:p w14:paraId="64DBD507" w14:textId="77777777" w:rsidR="002C39F4" w:rsidRPr="002C39F4" w:rsidRDefault="002C39F4" w:rsidP="002C3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BF57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A2BBF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F4" w:rsidRPr="002C39F4" w14:paraId="0844D2D5" w14:textId="3A82B579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84CA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981" w:type="dxa"/>
          </w:tcPr>
          <w:p w14:paraId="2863249B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честь и сила характера.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044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8B90D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F4" w:rsidRPr="002C39F4" w14:paraId="5EF97746" w14:textId="0244A173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FCB6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981" w:type="dxa"/>
          </w:tcPr>
          <w:p w14:paraId="17E3A8F6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занятия в школе, их организация. </w:t>
            </w: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Письмо. РС Спорт в нашем регионе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59D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4CC" w14:textId="77777777" w:rsidR="002C39F4" w:rsidRPr="002C39F4" w:rsidRDefault="002C39F4" w:rsidP="002C3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31FC9977" w14:textId="117D506F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9DF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981" w:type="dxa"/>
          </w:tcPr>
          <w:p w14:paraId="72F59E90" w14:textId="77777777" w:rsidR="00C43DE0" w:rsidRPr="002C39F4" w:rsidRDefault="00C43DE0" w:rsidP="00C4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современном мире.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EA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9EE0E" w14:textId="77777777" w:rsidR="00C43DE0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C43DE0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https://resh.edu.ru/subject/lesson/6345/start/</w:t>
              </w:r>
            </w:hyperlink>
          </w:p>
          <w:p w14:paraId="66073B7D" w14:textId="2C09BBE7" w:rsidR="00C43DE0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C43DE0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https://resh.edu.ru/subject/lesson/4646/start/</w:t>
              </w:r>
            </w:hyperlink>
          </w:p>
          <w:p w14:paraId="0F837B15" w14:textId="18D76D2A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E0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https://resh.edu.ru/subject/lesson/6278/start/</w:t>
            </w:r>
          </w:p>
        </w:tc>
      </w:tr>
      <w:tr w:rsidR="00C43DE0" w:rsidRPr="002C39F4" w14:paraId="125812B0" w14:textId="77E65A30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A2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981" w:type="dxa"/>
          </w:tcPr>
          <w:p w14:paraId="64FCC94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молодёжи.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52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ED2D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19D2D2B7" w14:textId="1B4C0A47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B20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981" w:type="dxa"/>
          </w:tcPr>
          <w:p w14:paraId="22A7399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молодёжный журнал.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66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3012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719C82B" w14:textId="3F15E763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676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981" w:type="dxa"/>
          </w:tcPr>
          <w:p w14:paraId="068DF21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культуре и жизни разных народов. РС Музыка в культуре народов Севера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E7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88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9936124" w14:textId="1A3A86BC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160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981" w:type="dxa"/>
          </w:tcPr>
          <w:p w14:paraId="1755EBE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«Начинаем заново».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A6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76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1D247C76" w14:textId="22590F3C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7D1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981" w:type="dxa"/>
          </w:tcPr>
          <w:p w14:paraId="1886B5F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426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4F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DE06C4F" w14:textId="54027E2F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871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981" w:type="dxa"/>
          </w:tcPr>
          <w:p w14:paraId="50958CF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подростка. Отношения с друзьями.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63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FB121" w14:textId="66FFED18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E0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https://resh.edu.ru/subject/lesson/4604/start/</w:t>
            </w:r>
          </w:p>
        </w:tc>
      </w:tr>
      <w:tr w:rsidR="00C43DE0" w:rsidRPr="002C39F4" w14:paraId="6DA538C7" w14:textId="75C142DE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FB9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981" w:type="dxa"/>
          </w:tcPr>
          <w:p w14:paraId="086C18D1" w14:textId="77777777" w:rsidR="00C43DE0" w:rsidRPr="002C39F4" w:rsidRDefault="00C43DE0" w:rsidP="00C43DE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Советы взрослых и личное мнение.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F7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F3B4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34D6EDFF" w14:textId="6FD92603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173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981" w:type="dxa"/>
          </w:tcPr>
          <w:p w14:paraId="2B085D3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Идеальный распорядок дня.</w:t>
            </w: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F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Как управлять своим временем.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79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33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A9134D7" w14:textId="1CEF892D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244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981" w:type="dxa"/>
          </w:tcPr>
          <w:p w14:paraId="0CFEA7E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История семьи.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CF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80A21" w14:textId="5CB48467" w:rsidR="00C43DE0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C43DE0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https://resh.edu.ru/subject/lesson/3474/start/</w:t>
              </w:r>
            </w:hyperlink>
          </w:p>
          <w:p w14:paraId="74DDFF85" w14:textId="04023B41" w:rsidR="00C43DE0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C43DE0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https://resh.edu.ru/subject/lesson/5432/start/154347/</w:t>
              </w:r>
            </w:hyperlink>
          </w:p>
          <w:p w14:paraId="648049E5" w14:textId="74EFE2D7" w:rsidR="00C43DE0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D222F4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https://resh.edu.ru/subject/lesson/6337/start/</w:t>
              </w:r>
            </w:hyperlink>
          </w:p>
          <w:p w14:paraId="2C6E437D" w14:textId="2A24E55F" w:rsidR="00D222F4" w:rsidRPr="002C39F4" w:rsidRDefault="00D222F4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3F73E871" w14:textId="107317FE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EA6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981" w:type="dxa"/>
          </w:tcPr>
          <w:p w14:paraId="14C16A8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Рассказы из прошлого. Р</w:t>
            </w:r>
            <w:r w:rsidRPr="002C39F4">
              <w:rPr>
                <w:rFonts w:ascii="Times New Roman" w:eastAsia="Newton-Regular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C39F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Семья на севере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A1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C235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6A5F1AB3" w14:textId="43BEF1B8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1E7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981" w:type="dxa"/>
          </w:tcPr>
          <w:p w14:paraId="5F02151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Семейные легенды.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4C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BFB0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1A4CD477" w14:textId="385477BE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360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981" w:type="dxa"/>
          </w:tcPr>
          <w:p w14:paraId="0075345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РС Моя семья в истории России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49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2941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097A2415" w14:textId="3973A9BF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8EC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981" w:type="dxa"/>
          </w:tcPr>
          <w:p w14:paraId="0894D9D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родственниками.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0B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3DEC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E61D6D3" w14:textId="0F021428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E49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981" w:type="dxa"/>
          </w:tcPr>
          <w:p w14:paraId="423B4539" w14:textId="77777777" w:rsidR="00C43DE0" w:rsidRPr="002C39F4" w:rsidRDefault="00C43DE0" w:rsidP="00C4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близкий человек в семье.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E0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BF5A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55C9A8D" w14:textId="4E8308A0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3F6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981" w:type="dxa"/>
          </w:tcPr>
          <w:p w14:paraId="053C620F" w14:textId="77777777" w:rsidR="00C43DE0" w:rsidRPr="002C39F4" w:rsidRDefault="00C43DE0" w:rsidP="00C4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жизни близнецов.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43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EBF9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02BFE70D" w14:textId="5B93E928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97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981" w:type="dxa"/>
          </w:tcPr>
          <w:p w14:paraId="3A8656B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32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4861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0EDB3B1B" w14:textId="45F73DFA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A15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981" w:type="dxa"/>
          </w:tcPr>
          <w:p w14:paraId="4DAC2765" w14:textId="77777777" w:rsidR="00C43DE0" w:rsidRPr="002C39F4" w:rsidRDefault="00C43DE0" w:rsidP="00C4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 xml:space="preserve">Бывает ли детям неловко за своих родителей.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D7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1791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ECA5BED" w14:textId="3279225B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345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981" w:type="dxa"/>
          </w:tcPr>
          <w:p w14:paraId="77204DB7" w14:textId="77777777" w:rsidR="00C43DE0" w:rsidRPr="002C39F4" w:rsidRDefault="00C43DE0" w:rsidP="00C4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моей семьи.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B9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7C59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E637923" w14:textId="00909F21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69C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981" w:type="dxa"/>
          </w:tcPr>
          <w:p w14:paraId="50284A4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альбом.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3C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55E4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52379E6" w14:textId="63176E8F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151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2981" w:type="dxa"/>
          </w:tcPr>
          <w:p w14:paraId="64D6253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дом.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3D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957F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B81EF07" w14:textId="5BD8974F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F0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81" w:type="dxa"/>
          </w:tcPr>
          <w:p w14:paraId="1E008AB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делает семью счастливой.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44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A26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02A77BE" w14:textId="0FD25324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1B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2981" w:type="dxa"/>
          </w:tcPr>
          <w:p w14:paraId="0802C7E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придаточные предложения </w:t>
            </w: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10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C57E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37E7AC85" w14:textId="7FBD3B45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6F4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2981" w:type="dxa"/>
          </w:tcPr>
          <w:p w14:paraId="7AFA5DB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Разногласия в семье.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64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7BE8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A4AF2C2" w14:textId="3C34BE37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3E8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2981" w:type="dxa"/>
          </w:tcPr>
          <w:p w14:paraId="15B5EDE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Бывают ли полезны в семье ссоры?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12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208C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0FAB775" w14:textId="5305D7B9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B3E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2981" w:type="dxa"/>
          </w:tcPr>
          <w:p w14:paraId="44B64E7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Неличные формы глагола.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61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1BE8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010A47CC" w14:textId="2A97EE72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E3E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2981" w:type="dxa"/>
          </w:tcPr>
          <w:p w14:paraId="1FA13F43" w14:textId="77777777" w:rsidR="00C43DE0" w:rsidRPr="002C39F4" w:rsidRDefault="00C43DE0" w:rsidP="00C43DE0">
            <w:pPr>
              <w:rPr>
                <w:bCs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Письмо в подростковый журнал «Я устал от семейных ссор…»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FE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34FA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5A1FC22E" w14:textId="7031C378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1FA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2981" w:type="dxa"/>
          </w:tcPr>
          <w:p w14:paraId="48D7E22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родители относятся к моим друзьям.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DC7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D57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1B4029D5" w14:textId="0EBA6AC7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4FB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2981" w:type="dxa"/>
          </w:tcPr>
          <w:p w14:paraId="562382E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семейная дата. РС Важный день моей семьи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D0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4B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3332584C" w14:textId="154B7D88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DA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2981" w:type="dxa"/>
          </w:tcPr>
          <w:p w14:paraId="78590DB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«Общение в семье»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CB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45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28E424E" w14:textId="43797743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2C7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2981" w:type="dxa"/>
          </w:tcPr>
          <w:p w14:paraId="10205DF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868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A5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5CC7DCC7" w14:textId="3A4375B6" w:rsidTr="00C43DE0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87B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2981" w:type="dxa"/>
          </w:tcPr>
          <w:p w14:paraId="1E6C9DF2" w14:textId="77777777" w:rsidR="00C43DE0" w:rsidRPr="002C39F4" w:rsidRDefault="00C43DE0" w:rsidP="00C4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Необычная свадьба.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20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209A" w14:textId="18111BFC" w:rsidR="00C43DE0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D222F4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https://resh.edu.ru/subject/lesson/6339/start/</w:t>
              </w:r>
            </w:hyperlink>
          </w:p>
          <w:p w14:paraId="75679CBE" w14:textId="0CEB184D" w:rsidR="00D222F4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D222F4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https://resh.edu.ru/subject/lesson/6340/start/</w:t>
              </w:r>
            </w:hyperlink>
          </w:p>
          <w:p w14:paraId="2B9E9218" w14:textId="2C725900" w:rsidR="00D222F4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D222F4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https://resh.edu.ru/subject/lesson/6341/start/</w:t>
              </w:r>
            </w:hyperlink>
          </w:p>
          <w:p w14:paraId="3B3D0A80" w14:textId="77777777" w:rsidR="00D222F4" w:rsidRDefault="00D222F4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2F4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https://resh.edu.ru/subject/lesson/4602/start/22192/</w:t>
            </w:r>
            <w:r>
              <w:t xml:space="preserve"> </w:t>
            </w:r>
          </w:p>
          <w:p w14:paraId="49079F3C" w14:textId="126B58DE" w:rsidR="00D222F4" w:rsidRPr="002C39F4" w:rsidRDefault="00D222F4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15FBA384" w14:textId="132693BA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A76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2981" w:type="dxa"/>
          </w:tcPr>
          <w:p w14:paraId="5BBC87A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 стран изучаемого языка. День Благодарения.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6D5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DF03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6CD5CF58" w14:textId="2B537346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B5D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2981" w:type="dxa"/>
          </w:tcPr>
          <w:p w14:paraId="6F9A31AE" w14:textId="77777777" w:rsidR="00C43DE0" w:rsidRPr="002C39F4" w:rsidRDefault="00C43DE0" w:rsidP="00C43D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такое цивилизация.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12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A112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C4C929D" w14:textId="54E9E776" w:rsidTr="00C43DE0">
        <w:trPr>
          <w:trHeight w:val="2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5C6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2981" w:type="dxa"/>
          </w:tcPr>
          <w:p w14:paraId="1466AC60" w14:textId="77777777" w:rsidR="00C43DE0" w:rsidRPr="002C39F4" w:rsidRDefault="00C43DE0" w:rsidP="00C43DE0">
            <w:pPr>
              <w:suppressAutoHyphens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Словосочетания с глаголами «делать».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31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18E7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1ABE42B" w14:textId="4A14BE86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668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2981" w:type="dxa"/>
          </w:tcPr>
          <w:p w14:paraId="1AE72C8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Модальные глаголы для описания прошлого.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63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DEF3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438307B" w14:textId="14FFABCE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3DC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2981" w:type="dxa"/>
          </w:tcPr>
          <w:p w14:paraId="1618EF2A" w14:textId="77777777" w:rsidR="00C43DE0" w:rsidRPr="002C39F4" w:rsidRDefault="00C43DE0" w:rsidP="00C4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Человек древнего мира.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B0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EB71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5B913DD5" w14:textId="20C151C7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965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2981" w:type="dxa"/>
          </w:tcPr>
          <w:p w14:paraId="509CF95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Радиопередача об удивительном открытии археологов.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9C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B086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17142F36" w14:textId="72736C0B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03B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2981" w:type="dxa"/>
          </w:tcPr>
          <w:p w14:paraId="44E1A6E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Археологические открытия.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CC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4E62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3B53946" w14:textId="3ED31958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F13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55.</w:t>
            </w:r>
          </w:p>
        </w:tc>
        <w:tc>
          <w:tcPr>
            <w:tcW w:w="2981" w:type="dxa"/>
          </w:tcPr>
          <w:p w14:paraId="21290F6A" w14:textId="77777777" w:rsidR="00C43DE0" w:rsidRPr="002C39F4" w:rsidRDefault="00C43DE0" w:rsidP="00C43DE0">
            <w:pPr>
              <w:suppressAutoHyphens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доисторический период.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5A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015E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356100F4" w14:textId="4FE34583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269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2981" w:type="dxa"/>
          </w:tcPr>
          <w:p w14:paraId="18CB777F" w14:textId="77777777" w:rsidR="00C43DE0" w:rsidRPr="002C39F4" w:rsidRDefault="00C43DE0" w:rsidP="00C4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 xml:space="preserve">Отличия и сходства древнего и современного человека.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BE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EA1C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029270D6" w14:textId="172B338A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67C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2981" w:type="dxa"/>
          </w:tcPr>
          <w:p w14:paraId="5790470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цивилизации (Майя): развитие и причины упадка.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0B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4FAA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A52960E" w14:textId="7C4E0762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743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2981" w:type="dxa"/>
          </w:tcPr>
          <w:p w14:paraId="511B58B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Прошлые цивилизации. РС История Севера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AB5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23E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37ECE3C" w14:textId="4B6DDD78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625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2981" w:type="dxa"/>
          </w:tcPr>
          <w:p w14:paraId="62EF7EFC" w14:textId="77777777" w:rsidR="00C43DE0" w:rsidRPr="002C39F4" w:rsidRDefault="00C43DE0" w:rsidP="00C43DE0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современный человек обойтись без компьютера?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0B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9C1B2" w14:textId="1BEDEBDE" w:rsidR="00C43DE0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D222F4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https://resh.edu.ru/subject/lesson/6279/start/</w:t>
              </w:r>
            </w:hyperlink>
          </w:p>
          <w:p w14:paraId="0CC92CC5" w14:textId="06DDEB0E" w:rsidR="00D222F4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D222F4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https://resh.edu.ru/subject/lesson/4650/start/</w:t>
              </w:r>
            </w:hyperlink>
          </w:p>
          <w:p w14:paraId="3CFE203D" w14:textId="0809DB83" w:rsidR="00D222F4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D222F4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https://resh.edu.ru/subject/lesson/6346/start/137249/</w:t>
              </w:r>
            </w:hyperlink>
          </w:p>
          <w:p w14:paraId="71432E6B" w14:textId="363DE744" w:rsidR="00D222F4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D222F4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https://resh.edu.ru/subject/lesson/6281/start/</w:t>
              </w:r>
            </w:hyperlink>
          </w:p>
          <w:p w14:paraId="0560E84E" w14:textId="3358C36B" w:rsidR="00D222F4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D222F4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https://resh.edu.ru/subject/lesson/6099/start/</w:t>
              </w:r>
            </w:hyperlink>
          </w:p>
          <w:p w14:paraId="50D6142B" w14:textId="2A010D1D" w:rsidR="00D222F4" w:rsidRPr="002C39F4" w:rsidRDefault="00D222F4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B6B6FB2" w14:textId="37C89FFD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95A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2981" w:type="dxa"/>
          </w:tcPr>
          <w:p w14:paraId="5B0C414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на службе у человека.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6E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E8EC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6EAE7F47" w14:textId="6201630B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D54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2981" w:type="dxa"/>
          </w:tcPr>
          <w:p w14:paraId="2F0C02C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изобретений на развитие человечества.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78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1960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075A5D8" w14:textId="64B01234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CAD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2981" w:type="dxa"/>
          </w:tcPr>
          <w:p w14:paraId="71528FD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технологии как часть нашей жизни.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4D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746C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EE13809" w14:textId="7614CE7D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49F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2981" w:type="dxa"/>
          </w:tcPr>
          <w:p w14:paraId="77EAD50F" w14:textId="77777777" w:rsidR="00C43DE0" w:rsidRPr="002C39F4" w:rsidRDefault="00C43DE0" w:rsidP="00C43DE0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в Древнем Египте.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46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27F8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24C4A9B" w14:textId="6E590EBB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BBD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2981" w:type="dxa"/>
          </w:tcPr>
          <w:p w14:paraId="3F44EED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учёных в развитие прогресса.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E0D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6FB1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C96D408" w14:textId="770BCAA4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067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2981" w:type="dxa"/>
          </w:tcPr>
          <w:p w14:paraId="6B208548" w14:textId="77777777" w:rsidR="00C43DE0" w:rsidRPr="002C39F4" w:rsidRDefault="00C43DE0" w:rsidP="00C4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человека на окружающую среду и жизнь планеты в целом.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69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9FAF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5A9DF506" w14:textId="26644CF9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21A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2981" w:type="dxa"/>
          </w:tcPr>
          <w:p w14:paraId="3085E3D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аспект технического прогресса.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52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9B9A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01C544C1" w14:textId="00EF68B1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CAC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2981" w:type="dxa"/>
          </w:tcPr>
          <w:p w14:paraId="09E85DAE" w14:textId="77777777" w:rsidR="00C43DE0" w:rsidRPr="002C39F4" w:rsidRDefault="00C43DE0" w:rsidP="00C43DE0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Предсказания ученого Вернадского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30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0034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6E0D5488" w14:textId="5016ACA0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4C8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2981" w:type="dxa"/>
          </w:tcPr>
          <w:p w14:paraId="68E465A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Киотский международный приз.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EC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959D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23EAAA4" w14:textId="21231E31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71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2981" w:type="dxa"/>
          </w:tcPr>
          <w:p w14:paraId="565EE0D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Предложим новый приз.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59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050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1CFFCA7" w14:textId="7B561F84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27E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2981" w:type="dxa"/>
          </w:tcPr>
          <w:p w14:paraId="01797A7B" w14:textId="77777777" w:rsidR="00C43DE0" w:rsidRPr="002C39F4" w:rsidRDefault="00C43DE0" w:rsidP="00C43DE0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через 100 лет.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C6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3F41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AF9D5C7" w14:textId="01669ED3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88A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2981" w:type="dxa"/>
          </w:tcPr>
          <w:p w14:paraId="08B4585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Рукотворные чудеса света.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04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7B4E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63B3B8B4" w14:textId="5DA6EFBD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FD8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72.</w:t>
            </w:r>
          </w:p>
        </w:tc>
        <w:tc>
          <w:tcPr>
            <w:tcW w:w="2981" w:type="dxa"/>
          </w:tcPr>
          <w:p w14:paraId="682DBDE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 и герундий.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31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8050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5E9078A" w14:textId="29C0681B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B8F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2981" w:type="dxa"/>
          </w:tcPr>
          <w:p w14:paraId="22E0D07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 будущего.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0C5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78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0A4CE425" w14:textId="12389F38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20B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2981" w:type="dxa"/>
          </w:tcPr>
          <w:p w14:paraId="4999B49D" w14:textId="77777777" w:rsidR="00C43DE0" w:rsidRPr="002C39F4" w:rsidRDefault="00C43DE0" w:rsidP="00C4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«Научно-технический прогресс».</w:t>
            </w:r>
          </w:p>
          <w:p w14:paraId="28B2B91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FE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0F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D7CA709" w14:textId="68ED4254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14A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2981" w:type="dxa"/>
          </w:tcPr>
          <w:p w14:paraId="1CF9B01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6D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E6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44BCC88F" w14:textId="6C422EA1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0F6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2981" w:type="dxa"/>
          </w:tcPr>
          <w:p w14:paraId="395914D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как способ расширить свой кругозор.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17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6AD91" w14:textId="524D989F" w:rsidR="00C43DE0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7C6B2C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https://resh.edu.ru/subject/lesson/5622/start/</w:t>
              </w:r>
            </w:hyperlink>
          </w:p>
          <w:p w14:paraId="4203C60F" w14:textId="29E0C18B" w:rsidR="007C6B2C" w:rsidRPr="002C39F4" w:rsidRDefault="007C6B2C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B2C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https://resh.edu.ru/subject/lesson/6343/start/</w:t>
            </w:r>
          </w:p>
        </w:tc>
      </w:tr>
      <w:tr w:rsidR="00C43DE0" w:rsidRPr="002C39F4" w14:paraId="4B8FDEF7" w14:textId="71F691EE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F4B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2981" w:type="dxa"/>
          </w:tcPr>
          <w:p w14:paraId="1DC7A186" w14:textId="77777777" w:rsidR="00C43DE0" w:rsidRPr="002C39F4" w:rsidRDefault="00C43DE0" w:rsidP="00C43DE0">
            <w:r w:rsidRPr="002C39F4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рассказывать о предпочтениях и целях.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7E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9587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119A11B0" w14:textId="35359A7A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8AD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2981" w:type="dxa"/>
          </w:tcPr>
          <w:p w14:paraId="11001D2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за границей.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11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405FF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39D0BD15" w14:textId="16A57215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551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2981" w:type="dxa"/>
          </w:tcPr>
          <w:p w14:paraId="07BE507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программы обмена студентами. РС Программы обмена САФУ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5A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6426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5A142BA5" w14:textId="249BD14E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15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2981" w:type="dxa"/>
          </w:tcPr>
          <w:p w14:paraId="4FBD9D3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обмену студентами.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74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9626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A7C085D" w14:textId="2B6BEF50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4A0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2981" w:type="dxa"/>
          </w:tcPr>
          <w:p w14:paraId="41B30C3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виды транспорта.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85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8AC3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0BFBA349" w14:textId="6077BB65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D3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2981" w:type="dxa"/>
          </w:tcPr>
          <w:p w14:paraId="29890D9B" w14:textId="77777777" w:rsidR="00C43DE0" w:rsidRPr="002C39F4" w:rsidRDefault="00C43DE0" w:rsidP="00C4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по теме «Путешествие».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A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09B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A50D24A" w14:textId="3E3D36D8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D90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2981" w:type="dxa"/>
          </w:tcPr>
          <w:p w14:paraId="419A7DA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 в Лондоне.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55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DC45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1C2050B8" w14:textId="6851F27A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2B8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2981" w:type="dxa"/>
          </w:tcPr>
          <w:p w14:paraId="10B2172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современность лондонского метро.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FE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025A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51B0616C" w14:textId="08E30558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07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2981" w:type="dxa"/>
          </w:tcPr>
          <w:p w14:paraId="17788C5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разных видов путешествий.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1F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0C4A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53F5A049" w14:textId="67137D9F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4D4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2981" w:type="dxa"/>
          </w:tcPr>
          <w:p w14:paraId="7F1F0C2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отпуска. РС Путешествия по Архангельской области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54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7357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C0D4A55" w14:textId="407DCFE4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EA1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2981" w:type="dxa"/>
          </w:tcPr>
          <w:p w14:paraId="1DAA1D9D" w14:textId="77777777" w:rsidR="00C43DE0" w:rsidRPr="002C39F4" w:rsidRDefault="00C43DE0" w:rsidP="00C4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путешественников.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E9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D3F5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030631B3" w14:textId="6C15DEB2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708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2981" w:type="dxa"/>
          </w:tcPr>
          <w:p w14:paraId="5A8FAA9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11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контрольная работа за курс 10 класса</w:t>
            </w: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D3DD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F8E7336" w14:textId="47F014E4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5A8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89.</w:t>
            </w:r>
          </w:p>
        </w:tc>
        <w:tc>
          <w:tcPr>
            <w:tcW w:w="2981" w:type="dxa"/>
          </w:tcPr>
          <w:p w14:paraId="5877816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хорошие манеры.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07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416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D284104" w14:textId="09D0DB46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9ED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2981" w:type="dxa"/>
          </w:tcPr>
          <w:p w14:paraId="58681E67" w14:textId="77777777" w:rsidR="00C43DE0" w:rsidRPr="002C39F4" w:rsidRDefault="00C43DE0" w:rsidP="00C43DE0">
            <w:pPr>
              <w:suppressAutoHyphens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особенности поведения в разных странах.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88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8D48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47572F4" w14:textId="21A862E5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435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2981" w:type="dxa"/>
          </w:tcPr>
          <w:p w14:paraId="714A66D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Вызывающее и невежливое поведение в обществе.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F4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6AD9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7FFB918F" w14:textId="00E7454B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ED8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2981" w:type="dxa"/>
          </w:tcPr>
          <w:p w14:paraId="08EF593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поведения.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879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0FBC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611A6348" w14:textId="7A392E6A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20F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2981" w:type="dxa"/>
          </w:tcPr>
          <w:p w14:paraId="795AAED3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вести себя в незнакомом окружении.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50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6A0E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138D5EAE" w14:textId="448F6D21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B04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2981" w:type="dxa"/>
          </w:tcPr>
          <w:p w14:paraId="0DFA559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особенности поведения англичан.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42A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A5265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33E04235" w14:textId="571DC1DC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08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2981" w:type="dxa"/>
          </w:tcPr>
          <w:p w14:paraId="14988704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шок как восприятие непонятных явлений другой культуры.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56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F701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6AD6D198" w14:textId="5467B3B6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A85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2981" w:type="dxa"/>
          </w:tcPr>
          <w:p w14:paraId="0D3E2D0E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«Путешествие по своей стране и за рубежом».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736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B7D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27A2994A" w14:textId="13383DF2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02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2981" w:type="dxa"/>
          </w:tcPr>
          <w:p w14:paraId="2FF9A35B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вежливости, уважение к чужой культуре.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C7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474E6" w14:textId="2EF549DA" w:rsidR="00D20438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D20438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https://resh.edu.ru/subject/lesson/5557/start/</w:t>
              </w:r>
            </w:hyperlink>
          </w:p>
          <w:p w14:paraId="1992BED7" w14:textId="030B258C" w:rsidR="00D20438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D20438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https://resh.edu.ru/subject/lesson/6344/start/</w:t>
              </w:r>
            </w:hyperlink>
          </w:p>
          <w:p w14:paraId="1B6C7D68" w14:textId="2433A164" w:rsidR="00D20438" w:rsidRDefault="0000000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D20438" w:rsidRPr="00630485">
                <w:rPr>
                  <w:rStyle w:val="aff8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https://resh.edu.ru/subject/lesson/4641/start/</w:t>
              </w:r>
            </w:hyperlink>
          </w:p>
          <w:p w14:paraId="6FAD32D2" w14:textId="560F1383" w:rsidR="00D20438" w:rsidRPr="002C39F4" w:rsidRDefault="00D20438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0F372EC9" w14:textId="539E0F6F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8520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2981" w:type="dxa"/>
          </w:tcPr>
          <w:p w14:paraId="5102DCEA" w14:textId="77777777" w:rsidR="00C43DE0" w:rsidRPr="002C39F4" w:rsidRDefault="00C43DE0" w:rsidP="00C4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Заметки для путешественника, посещающего другую страну.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E97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F14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3DE0" w:rsidRPr="002C39F4" w14:paraId="0C1DEB94" w14:textId="4DD13CD7" w:rsidTr="00C43DE0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861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hAnsi="Times New Roman" w:cs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2981" w:type="dxa"/>
          </w:tcPr>
          <w:p w14:paraId="55C745F2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семье по обмену.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1798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819" w14:textId="77777777" w:rsidR="00C43DE0" w:rsidRPr="002C39F4" w:rsidRDefault="00C43DE0" w:rsidP="00C43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2EC1241" w14:textId="3585092D" w:rsidR="00BD719B" w:rsidRPr="002C39F4" w:rsidRDefault="00BD719B" w:rsidP="00BD7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DDAB7" w14:textId="77777777" w:rsidR="00BD719B" w:rsidRPr="00A536D2" w:rsidRDefault="00BD719B" w:rsidP="00BD71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7AB02B" w14:textId="56289E73" w:rsidR="00A32FED" w:rsidRDefault="00A32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E9DAAA" w14:textId="77777777" w:rsidR="00A32FED" w:rsidRPr="00A32FED" w:rsidRDefault="00A32FED" w:rsidP="00A32F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F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14:paraId="0A767484" w14:textId="77777777" w:rsidR="00A32FED" w:rsidRPr="00A32FED" w:rsidRDefault="00A32FED" w:rsidP="00C005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2FED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УЧЕБНЫЕ МАТЕРИАЛЫ ДЛЯ УЧЕНИКА </w:t>
      </w:r>
    </w:p>
    <w:p w14:paraId="7D60ADBD" w14:textId="108EFEF4" w:rsidR="00A32FED" w:rsidRPr="00A32FED" w:rsidRDefault="009472DF" w:rsidP="00495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Е.Е.Бабушис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Н.Д.Снежко</w:t>
      </w:r>
      <w:proofErr w:type="spellEnd"/>
      <w:r w:rsidR="00495F49">
        <w:rPr>
          <w:rFonts w:ascii="Times New Roman" w:hAnsi="Times New Roman" w:cs="Times New Roman"/>
          <w:sz w:val="24"/>
          <w:szCs w:val="24"/>
        </w:rPr>
        <w:t>.</w:t>
      </w:r>
      <w:r w:rsidR="00A32FED" w:rsidRPr="00A32FED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r>
        <w:rPr>
          <w:rFonts w:ascii="Times New Roman" w:hAnsi="Times New Roman" w:cs="Times New Roman"/>
          <w:sz w:val="24"/>
          <w:szCs w:val="24"/>
        </w:rPr>
        <w:t>: базовый уровень: 10 класс</w:t>
      </w:r>
      <w:r w:rsidR="00A32FED" w:rsidRPr="00A32FE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- 7-е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2019 г.</w:t>
      </w:r>
      <w:r w:rsidR="00A32FED" w:rsidRPr="00A32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B9749" w14:textId="77777777" w:rsidR="00C0051D" w:rsidRDefault="00A32FED" w:rsidP="00C00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FED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  <w:r w:rsidRPr="00A32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0F16E" w14:textId="579EF8CC" w:rsidR="00A32FED" w:rsidRPr="00A32FED" w:rsidRDefault="00A32FED" w:rsidP="00A32FED">
      <w:pPr>
        <w:rPr>
          <w:rFonts w:ascii="Times New Roman" w:hAnsi="Times New Roman" w:cs="Times New Roman"/>
          <w:sz w:val="24"/>
          <w:szCs w:val="24"/>
        </w:rPr>
      </w:pPr>
      <w:r w:rsidRPr="00A32FED">
        <w:rPr>
          <w:rFonts w:ascii="Times New Roman" w:hAnsi="Times New Roman" w:cs="Times New Roman"/>
          <w:sz w:val="24"/>
          <w:szCs w:val="24"/>
        </w:rPr>
        <w:t>книга для учителя</w:t>
      </w:r>
    </w:p>
    <w:p w14:paraId="4D43E3C9" w14:textId="77777777" w:rsidR="00A32FED" w:rsidRDefault="00A32FED" w:rsidP="00A32FED">
      <w:pPr>
        <w:rPr>
          <w:rFonts w:ascii="Times New Roman" w:hAnsi="Times New Roman" w:cs="Times New Roman"/>
          <w:sz w:val="24"/>
          <w:szCs w:val="24"/>
        </w:rPr>
      </w:pPr>
      <w:r w:rsidRPr="00A32FED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  <w:r w:rsidRPr="00A32FE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2C3B14">
          <w:rPr>
            <w:rStyle w:val="aff8"/>
            <w:rFonts w:ascii="Times New Roman" w:hAnsi="Times New Roman" w:cs="Times New Roman"/>
            <w:sz w:val="24"/>
            <w:szCs w:val="24"/>
          </w:rPr>
          <w:t>https://resh.edu.ru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0ED30" w14:textId="77777777" w:rsidR="00C0051D" w:rsidRDefault="00A32FED" w:rsidP="00C005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051D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ОБРАЗОВАТЕЛЬНОГО </w:t>
      </w:r>
    </w:p>
    <w:p w14:paraId="5750AEDC" w14:textId="196DF230" w:rsidR="00A32FED" w:rsidRPr="00C0051D" w:rsidRDefault="00A32FED" w:rsidP="00C005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051D">
        <w:rPr>
          <w:rFonts w:ascii="Times New Roman" w:hAnsi="Times New Roman" w:cs="Times New Roman"/>
          <w:b/>
          <w:bCs/>
          <w:sz w:val="24"/>
          <w:szCs w:val="24"/>
        </w:rPr>
        <w:t xml:space="preserve">ПРОЦЕССА УЧЕБНОЕ ОБОРУДОВАНИЕ </w:t>
      </w:r>
    </w:p>
    <w:p w14:paraId="73C55981" w14:textId="29C1F00C" w:rsidR="008612C4" w:rsidRPr="008612C4" w:rsidRDefault="00A32FED" w:rsidP="008612C4">
      <w:pPr>
        <w:rPr>
          <w:rFonts w:ascii="Times New Roman" w:hAnsi="Times New Roman" w:cs="Times New Roman"/>
          <w:sz w:val="24"/>
          <w:szCs w:val="24"/>
        </w:rPr>
      </w:pPr>
      <w:r w:rsidRPr="00A32FED">
        <w:rPr>
          <w:rFonts w:ascii="Times New Roman" w:hAnsi="Times New Roman" w:cs="Times New Roman"/>
          <w:sz w:val="24"/>
          <w:szCs w:val="24"/>
        </w:rPr>
        <w:t xml:space="preserve">ноутбук, телевизор, плакаты, карточки </w:t>
      </w:r>
    </w:p>
    <w:p w14:paraId="56D5AF85" w14:textId="77777777" w:rsidR="008612C4" w:rsidRPr="008612C4" w:rsidRDefault="008612C4" w:rsidP="008612C4">
      <w:pPr>
        <w:rPr>
          <w:rFonts w:ascii="Times New Roman" w:hAnsi="Times New Roman" w:cs="Times New Roman"/>
          <w:sz w:val="24"/>
          <w:szCs w:val="24"/>
        </w:rPr>
      </w:pPr>
    </w:p>
    <w:p w14:paraId="571E3A2B" w14:textId="77777777" w:rsidR="00E811F8" w:rsidRPr="00F0085A" w:rsidRDefault="00E811F8" w:rsidP="00E811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11F8" w:rsidRPr="00F0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0F61" w14:textId="77777777" w:rsidR="00ED0C1D" w:rsidRDefault="00ED0C1D" w:rsidP="00954AD1">
      <w:pPr>
        <w:spacing w:after="0" w:line="240" w:lineRule="auto"/>
      </w:pPr>
      <w:r>
        <w:separator/>
      </w:r>
    </w:p>
  </w:endnote>
  <w:endnote w:type="continuationSeparator" w:id="0">
    <w:p w14:paraId="586187A3" w14:textId="77777777" w:rsidR="00ED0C1D" w:rsidRDefault="00ED0C1D" w:rsidP="0095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F46B" w14:textId="77777777" w:rsidR="00ED0C1D" w:rsidRDefault="00ED0C1D" w:rsidP="00954AD1">
      <w:pPr>
        <w:spacing w:after="0" w:line="240" w:lineRule="auto"/>
      </w:pPr>
      <w:r>
        <w:separator/>
      </w:r>
    </w:p>
  </w:footnote>
  <w:footnote w:type="continuationSeparator" w:id="0">
    <w:p w14:paraId="333CB659" w14:textId="77777777" w:rsidR="00ED0C1D" w:rsidRDefault="00ED0C1D" w:rsidP="0095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133355"/>
    <w:multiLevelType w:val="hybridMultilevel"/>
    <w:tmpl w:val="2EE0AF02"/>
    <w:lvl w:ilvl="0" w:tplc="9A8C80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3F3563"/>
    <w:multiLevelType w:val="multilevel"/>
    <w:tmpl w:val="9830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525F26"/>
    <w:multiLevelType w:val="multilevel"/>
    <w:tmpl w:val="E45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EB7A0F"/>
    <w:multiLevelType w:val="multilevel"/>
    <w:tmpl w:val="A5B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5215C5"/>
    <w:multiLevelType w:val="hybridMultilevel"/>
    <w:tmpl w:val="66D8F83A"/>
    <w:lvl w:ilvl="0" w:tplc="0FF0AF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1E5F15"/>
    <w:multiLevelType w:val="hybridMultilevel"/>
    <w:tmpl w:val="2E40BBCE"/>
    <w:lvl w:ilvl="0" w:tplc="9CFAA9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7C76A1"/>
    <w:multiLevelType w:val="hybridMultilevel"/>
    <w:tmpl w:val="CF0ED232"/>
    <w:lvl w:ilvl="0" w:tplc="EED61D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34453DD"/>
    <w:multiLevelType w:val="multilevel"/>
    <w:tmpl w:val="1868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54734D"/>
    <w:multiLevelType w:val="multilevel"/>
    <w:tmpl w:val="28F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68011D"/>
    <w:multiLevelType w:val="multilevel"/>
    <w:tmpl w:val="D18E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413F7C"/>
    <w:multiLevelType w:val="multilevel"/>
    <w:tmpl w:val="4CE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E90259"/>
    <w:multiLevelType w:val="hybridMultilevel"/>
    <w:tmpl w:val="A316017C"/>
    <w:lvl w:ilvl="0" w:tplc="32404A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03942170">
    <w:abstractNumId w:val="8"/>
  </w:num>
  <w:num w:numId="2" w16cid:durableId="764883777">
    <w:abstractNumId w:val="6"/>
  </w:num>
  <w:num w:numId="3" w16cid:durableId="1982886178">
    <w:abstractNumId w:val="5"/>
  </w:num>
  <w:num w:numId="4" w16cid:durableId="2026712255">
    <w:abstractNumId w:val="4"/>
  </w:num>
  <w:num w:numId="5" w16cid:durableId="1240406233">
    <w:abstractNumId w:val="7"/>
  </w:num>
  <w:num w:numId="6" w16cid:durableId="48849874">
    <w:abstractNumId w:val="3"/>
  </w:num>
  <w:num w:numId="7" w16cid:durableId="1234700622">
    <w:abstractNumId w:val="2"/>
  </w:num>
  <w:num w:numId="8" w16cid:durableId="519008999">
    <w:abstractNumId w:val="1"/>
  </w:num>
  <w:num w:numId="9" w16cid:durableId="1645432943">
    <w:abstractNumId w:val="0"/>
  </w:num>
  <w:num w:numId="10" w16cid:durableId="1968967590">
    <w:abstractNumId w:val="13"/>
  </w:num>
  <w:num w:numId="11" w16cid:durableId="381102838">
    <w:abstractNumId w:val="15"/>
  </w:num>
  <w:num w:numId="12" w16cid:durableId="1749225824">
    <w:abstractNumId w:val="14"/>
  </w:num>
  <w:num w:numId="13" w16cid:durableId="1178887536">
    <w:abstractNumId w:val="9"/>
  </w:num>
  <w:num w:numId="14" w16cid:durableId="1091973522">
    <w:abstractNumId w:val="20"/>
  </w:num>
  <w:num w:numId="15" w16cid:durableId="451633832">
    <w:abstractNumId w:val="18"/>
  </w:num>
  <w:num w:numId="16" w16cid:durableId="110444388">
    <w:abstractNumId w:val="12"/>
  </w:num>
  <w:num w:numId="17" w16cid:durableId="306931675">
    <w:abstractNumId w:val="19"/>
  </w:num>
  <w:num w:numId="18" w16cid:durableId="1997107654">
    <w:abstractNumId w:val="11"/>
  </w:num>
  <w:num w:numId="19" w16cid:durableId="381709384">
    <w:abstractNumId w:val="17"/>
  </w:num>
  <w:num w:numId="20" w16cid:durableId="1244802902">
    <w:abstractNumId w:val="10"/>
  </w:num>
  <w:num w:numId="21" w16cid:durableId="9494387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49"/>
    <w:rsid w:val="0000058F"/>
    <w:rsid w:val="0001383F"/>
    <w:rsid w:val="000C0D0F"/>
    <w:rsid w:val="000F33DB"/>
    <w:rsid w:val="00106113"/>
    <w:rsid w:val="001315E7"/>
    <w:rsid w:val="00144F95"/>
    <w:rsid w:val="00150EC4"/>
    <w:rsid w:val="001853A1"/>
    <w:rsid w:val="001E001C"/>
    <w:rsid w:val="00212B32"/>
    <w:rsid w:val="00275ED3"/>
    <w:rsid w:val="002C39F4"/>
    <w:rsid w:val="00310739"/>
    <w:rsid w:val="00312413"/>
    <w:rsid w:val="00353349"/>
    <w:rsid w:val="00353C63"/>
    <w:rsid w:val="00356A96"/>
    <w:rsid w:val="0039491A"/>
    <w:rsid w:val="00442AB3"/>
    <w:rsid w:val="00495F49"/>
    <w:rsid w:val="004C0423"/>
    <w:rsid w:val="004C26C0"/>
    <w:rsid w:val="004D5980"/>
    <w:rsid w:val="004E14AC"/>
    <w:rsid w:val="004E3356"/>
    <w:rsid w:val="004F0C22"/>
    <w:rsid w:val="00500323"/>
    <w:rsid w:val="00536B63"/>
    <w:rsid w:val="005C5AC1"/>
    <w:rsid w:val="005C788C"/>
    <w:rsid w:val="00646F92"/>
    <w:rsid w:val="0067405D"/>
    <w:rsid w:val="006925FF"/>
    <w:rsid w:val="006B6866"/>
    <w:rsid w:val="0077252F"/>
    <w:rsid w:val="00780B9C"/>
    <w:rsid w:val="007A0400"/>
    <w:rsid w:val="007C44AF"/>
    <w:rsid w:val="007C569D"/>
    <w:rsid w:val="007C6B2C"/>
    <w:rsid w:val="007E2DF4"/>
    <w:rsid w:val="007E5593"/>
    <w:rsid w:val="0085320E"/>
    <w:rsid w:val="00860611"/>
    <w:rsid w:val="008612C4"/>
    <w:rsid w:val="008668AF"/>
    <w:rsid w:val="008C268D"/>
    <w:rsid w:val="008D04E7"/>
    <w:rsid w:val="00912341"/>
    <w:rsid w:val="009208B1"/>
    <w:rsid w:val="0094262D"/>
    <w:rsid w:val="009472DF"/>
    <w:rsid w:val="00954AD1"/>
    <w:rsid w:val="0098124B"/>
    <w:rsid w:val="00A32FED"/>
    <w:rsid w:val="00A50133"/>
    <w:rsid w:val="00A536D2"/>
    <w:rsid w:val="00AB398D"/>
    <w:rsid w:val="00AB5B73"/>
    <w:rsid w:val="00AD454F"/>
    <w:rsid w:val="00B541DA"/>
    <w:rsid w:val="00BD719B"/>
    <w:rsid w:val="00C0051D"/>
    <w:rsid w:val="00C10298"/>
    <w:rsid w:val="00C36989"/>
    <w:rsid w:val="00C43DE0"/>
    <w:rsid w:val="00C47AFA"/>
    <w:rsid w:val="00C62E8A"/>
    <w:rsid w:val="00C80035"/>
    <w:rsid w:val="00C800C6"/>
    <w:rsid w:val="00C816A0"/>
    <w:rsid w:val="00CF586F"/>
    <w:rsid w:val="00D20438"/>
    <w:rsid w:val="00D21FDF"/>
    <w:rsid w:val="00D222F4"/>
    <w:rsid w:val="00D869AD"/>
    <w:rsid w:val="00DA4A2E"/>
    <w:rsid w:val="00E4177D"/>
    <w:rsid w:val="00E7502A"/>
    <w:rsid w:val="00E811F8"/>
    <w:rsid w:val="00ED0C1D"/>
    <w:rsid w:val="00F0085A"/>
    <w:rsid w:val="00F020D2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9A98"/>
  <w15:chartTrackingRefBased/>
  <w15:docId w15:val="{1B302EB7-259A-4BEB-9046-3FC245F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8612C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8612C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8612C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612C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612C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612C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612C4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612C4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612C4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0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954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54AD1"/>
  </w:style>
  <w:style w:type="paragraph" w:styleId="a8">
    <w:name w:val="footer"/>
    <w:basedOn w:val="a1"/>
    <w:link w:val="a9"/>
    <w:uiPriority w:val="99"/>
    <w:unhideWhenUsed/>
    <w:rsid w:val="00954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54AD1"/>
  </w:style>
  <w:style w:type="character" w:customStyle="1" w:styleId="10">
    <w:name w:val="Заголовок 1 Знак"/>
    <w:basedOn w:val="a2"/>
    <w:link w:val="1"/>
    <w:uiPriority w:val="9"/>
    <w:rsid w:val="008612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8612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8612C4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8612C4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8612C4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8612C4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8612C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8612C4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8612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No Spacing"/>
    <w:uiPriority w:val="1"/>
    <w:qFormat/>
    <w:rsid w:val="008612C4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8612C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2"/>
    <w:link w:val="ab"/>
    <w:uiPriority w:val="10"/>
    <w:rsid w:val="008612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8612C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2"/>
    <w:link w:val="ad"/>
    <w:uiPriority w:val="11"/>
    <w:rsid w:val="008612C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">
    <w:name w:val="List Paragraph"/>
    <w:basedOn w:val="a1"/>
    <w:uiPriority w:val="34"/>
    <w:qFormat/>
    <w:rsid w:val="008612C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af0">
    <w:name w:val="Body Text"/>
    <w:basedOn w:val="a1"/>
    <w:link w:val="af1"/>
    <w:uiPriority w:val="99"/>
    <w:unhideWhenUsed/>
    <w:rsid w:val="008612C4"/>
    <w:pPr>
      <w:spacing w:after="120" w:line="276" w:lineRule="auto"/>
    </w:pPr>
    <w:rPr>
      <w:rFonts w:eastAsiaTheme="minorEastAsia"/>
      <w:lang w:val="en-US"/>
    </w:rPr>
  </w:style>
  <w:style w:type="character" w:customStyle="1" w:styleId="af1">
    <w:name w:val="Основной текст Знак"/>
    <w:basedOn w:val="a2"/>
    <w:link w:val="af0"/>
    <w:uiPriority w:val="99"/>
    <w:rsid w:val="008612C4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8612C4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8612C4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8612C4"/>
    <w:pPr>
      <w:spacing w:after="120" w:line="276" w:lineRule="auto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8612C4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8612C4"/>
    <w:pPr>
      <w:spacing w:after="200" w:line="276" w:lineRule="auto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8612C4"/>
    <w:pPr>
      <w:spacing w:after="200" w:line="276" w:lineRule="auto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8612C4"/>
    <w:pPr>
      <w:spacing w:after="200" w:line="276" w:lineRule="auto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8612C4"/>
    <w:pPr>
      <w:numPr>
        <w:numId w:val="1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8612C4"/>
    <w:pPr>
      <w:numPr>
        <w:numId w:val="2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8612C4"/>
    <w:pPr>
      <w:numPr>
        <w:numId w:val="3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8612C4"/>
    <w:pPr>
      <w:numPr>
        <w:numId w:val="5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8612C4"/>
    <w:pPr>
      <w:numPr>
        <w:numId w:val="6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8612C4"/>
    <w:pPr>
      <w:numPr>
        <w:numId w:val="7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f3">
    <w:name w:val="List Continue"/>
    <w:basedOn w:val="a1"/>
    <w:uiPriority w:val="99"/>
    <w:unhideWhenUsed/>
    <w:rsid w:val="008612C4"/>
    <w:pPr>
      <w:spacing w:after="120" w:line="276" w:lineRule="auto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8612C4"/>
    <w:pPr>
      <w:spacing w:after="120" w:line="276" w:lineRule="auto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8612C4"/>
    <w:pPr>
      <w:spacing w:after="120" w:line="276" w:lineRule="auto"/>
      <w:ind w:left="1080"/>
      <w:contextualSpacing/>
    </w:pPr>
    <w:rPr>
      <w:rFonts w:eastAsiaTheme="minorEastAsia"/>
      <w:lang w:val="en-US"/>
    </w:rPr>
  </w:style>
  <w:style w:type="paragraph" w:styleId="af4">
    <w:name w:val="macro"/>
    <w:link w:val="af5"/>
    <w:uiPriority w:val="99"/>
    <w:unhideWhenUsed/>
    <w:rsid w:val="008612C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8612C4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8612C4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8612C4"/>
    <w:rPr>
      <w:rFonts w:eastAsiaTheme="minorEastAsia"/>
      <w:i/>
      <w:iCs/>
      <w:color w:val="000000" w:themeColor="text1"/>
      <w:lang w:val="en-US"/>
    </w:rPr>
  </w:style>
  <w:style w:type="paragraph" w:styleId="af6">
    <w:name w:val="caption"/>
    <w:basedOn w:val="a1"/>
    <w:next w:val="a1"/>
    <w:uiPriority w:val="35"/>
    <w:semiHidden/>
    <w:unhideWhenUsed/>
    <w:qFormat/>
    <w:rsid w:val="008612C4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val="en-US"/>
    </w:rPr>
  </w:style>
  <w:style w:type="character" w:styleId="af7">
    <w:name w:val="Strong"/>
    <w:basedOn w:val="a2"/>
    <w:uiPriority w:val="22"/>
    <w:qFormat/>
    <w:rsid w:val="008612C4"/>
    <w:rPr>
      <w:b/>
      <w:bCs/>
    </w:rPr>
  </w:style>
  <w:style w:type="character" w:styleId="af8">
    <w:name w:val="Emphasis"/>
    <w:basedOn w:val="a2"/>
    <w:uiPriority w:val="20"/>
    <w:qFormat/>
    <w:rsid w:val="008612C4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8612C4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val="en-US"/>
    </w:rPr>
  </w:style>
  <w:style w:type="character" w:customStyle="1" w:styleId="afa">
    <w:name w:val="Выделенная цитата Знак"/>
    <w:basedOn w:val="a2"/>
    <w:link w:val="af9"/>
    <w:uiPriority w:val="30"/>
    <w:rsid w:val="008612C4"/>
    <w:rPr>
      <w:rFonts w:eastAsiaTheme="minorEastAsia"/>
      <w:b/>
      <w:bCs/>
      <w:i/>
      <w:iCs/>
      <w:color w:val="4472C4" w:themeColor="accent1"/>
      <w:lang w:val="en-US"/>
    </w:rPr>
  </w:style>
  <w:style w:type="character" w:styleId="afb">
    <w:name w:val="Subtle Emphasis"/>
    <w:basedOn w:val="a2"/>
    <w:uiPriority w:val="19"/>
    <w:qFormat/>
    <w:rsid w:val="008612C4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8612C4"/>
    <w:rPr>
      <w:b/>
      <w:bCs/>
      <w:i/>
      <w:iCs/>
      <w:color w:val="4472C4" w:themeColor="accent1"/>
    </w:rPr>
  </w:style>
  <w:style w:type="character" w:styleId="afd">
    <w:name w:val="Subtle Reference"/>
    <w:basedOn w:val="a2"/>
    <w:uiPriority w:val="31"/>
    <w:qFormat/>
    <w:rsid w:val="008612C4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8612C4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8612C4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8612C4"/>
    <w:pPr>
      <w:outlineLvl w:val="9"/>
    </w:pPr>
  </w:style>
  <w:style w:type="table" w:styleId="aff1">
    <w:name w:val="Light Shading"/>
    <w:basedOn w:val="a3"/>
    <w:uiPriority w:val="60"/>
    <w:rsid w:val="008612C4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8612C4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8612C4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8612C4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8612C4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8612C4"/>
    <w:pPr>
      <w:spacing w:after="0" w:line="240" w:lineRule="auto"/>
    </w:pPr>
    <w:rPr>
      <w:rFonts w:eastAsiaTheme="minorEastAsia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8612C4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3"/>
    <w:uiPriority w:val="62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1">
    <w:name w:val="Light Grid Accent 6"/>
    <w:basedOn w:val="a3"/>
    <w:uiPriority w:val="62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uiPriority w:val="67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861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8612C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8612C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8612C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rsid w:val="008612C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8612C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8612C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8612C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rsid w:val="008612C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3"/>
    <w:uiPriority w:val="72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3"/>
    <w:uiPriority w:val="72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3"/>
    <w:uiPriority w:val="73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3"/>
    <w:uiPriority w:val="73"/>
    <w:rsid w:val="008612C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32FED"/>
    <w:rPr>
      <w:color w:val="0563C1" w:themeColor="hyperlink"/>
      <w:u w:val="single"/>
    </w:rPr>
  </w:style>
  <w:style w:type="character" w:styleId="aff9">
    <w:name w:val="Unresolved Mention"/>
    <w:basedOn w:val="a2"/>
    <w:uiPriority w:val="99"/>
    <w:semiHidden/>
    <w:unhideWhenUsed/>
    <w:rsid w:val="00A32FED"/>
    <w:rPr>
      <w:color w:val="605E5C"/>
      <w:shd w:val="clear" w:color="auto" w:fill="E1DFDD"/>
    </w:rPr>
  </w:style>
  <w:style w:type="paragraph" w:styleId="affa">
    <w:name w:val="Normal (Web)"/>
    <w:basedOn w:val="a1"/>
    <w:uiPriority w:val="99"/>
    <w:unhideWhenUsed/>
    <w:rsid w:val="0000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c">
    <w:name w:val="Сетка таблицы2"/>
    <w:basedOn w:val="a3"/>
    <w:uiPriority w:val="59"/>
    <w:rsid w:val="002C39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05/start/160618/" TargetMode="External"/><Relationship Id="rId13" Type="http://schemas.openxmlformats.org/officeDocument/2006/relationships/hyperlink" Target="https://resh.edu.ru/subject/lesson/4603/start/" TargetMode="External"/><Relationship Id="rId18" Type="http://schemas.openxmlformats.org/officeDocument/2006/relationships/hyperlink" Target="https://resh.edu.ru/subject/lesson/6337/start/" TargetMode="External"/><Relationship Id="rId26" Type="http://schemas.openxmlformats.org/officeDocument/2006/relationships/hyperlink" Target="https://resh.edu.ru/subject/lesson/6099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341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420/start/" TargetMode="External"/><Relationship Id="rId17" Type="http://schemas.openxmlformats.org/officeDocument/2006/relationships/hyperlink" Target="https://resh.edu.ru/subject/lesson/5432/start/154347/" TargetMode="External"/><Relationship Id="rId25" Type="http://schemas.openxmlformats.org/officeDocument/2006/relationships/hyperlink" Target="https://resh.edu.ru/subject/lesson/6281/star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474/start/" TargetMode="External"/><Relationship Id="rId20" Type="http://schemas.openxmlformats.org/officeDocument/2006/relationships/hyperlink" Target="https://resh.edu.ru/subject/lesson/6340/start/" TargetMode="External"/><Relationship Id="rId29" Type="http://schemas.openxmlformats.org/officeDocument/2006/relationships/hyperlink" Target="https://resh.edu.ru/subject/lesson/6344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485/start/160650/" TargetMode="External"/><Relationship Id="rId24" Type="http://schemas.openxmlformats.org/officeDocument/2006/relationships/hyperlink" Target="https://resh.edu.ru/subject/lesson/6346/start/137249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646/start/" TargetMode="External"/><Relationship Id="rId23" Type="http://schemas.openxmlformats.org/officeDocument/2006/relationships/hyperlink" Target="https://resh.edu.ru/subject/lesson/4650/start/" TargetMode="External"/><Relationship Id="rId28" Type="http://schemas.openxmlformats.org/officeDocument/2006/relationships/hyperlink" Target="https://resh.edu.ru/subject/lesson/5557/start/" TargetMode="External"/><Relationship Id="rId10" Type="http://schemas.openxmlformats.org/officeDocument/2006/relationships/hyperlink" Target="https://resh.edu.ru/subject/lesson/5433/start/135505/" TargetMode="External"/><Relationship Id="rId19" Type="http://schemas.openxmlformats.org/officeDocument/2006/relationships/hyperlink" Target="https://resh.edu.ru/subject/lesson/6339/start/" TargetMode="External"/><Relationship Id="rId31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56/start/135808/" TargetMode="External"/><Relationship Id="rId14" Type="http://schemas.openxmlformats.org/officeDocument/2006/relationships/hyperlink" Target="https://resh.edu.ru/subject/lesson/6345/start/" TargetMode="External"/><Relationship Id="rId22" Type="http://schemas.openxmlformats.org/officeDocument/2006/relationships/hyperlink" Target="https://resh.edu.ru/subject/lesson/6279/start/" TargetMode="External"/><Relationship Id="rId27" Type="http://schemas.openxmlformats.org/officeDocument/2006/relationships/hyperlink" Target="https://resh.edu.ru/subject/lesson/5622/start/" TargetMode="External"/><Relationship Id="rId30" Type="http://schemas.openxmlformats.org/officeDocument/2006/relationships/hyperlink" Target="https://resh.edu.ru/subject/lesson/464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A751-7277-4839-9A77-F76A52CA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21797</TotalTime>
  <Pages>27</Pages>
  <Words>9335</Words>
  <Characters>53214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Турундаевская-Лашко</dc:creator>
  <cp:keywords/>
  <dc:description/>
  <cp:lastModifiedBy>Пользователь</cp:lastModifiedBy>
  <cp:revision>27</cp:revision>
  <dcterms:created xsi:type="dcterms:W3CDTF">2023-09-09T12:21:00Z</dcterms:created>
  <dcterms:modified xsi:type="dcterms:W3CDTF">2023-11-14T16:31:00Z</dcterms:modified>
</cp:coreProperties>
</file>