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3" w:rsidRDefault="00630593" w:rsidP="00C34BC7">
      <w:pPr>
        <w:autoSpaceDE w:val="0"/>
        <w:autoSpaceDN w:val="0"/>
        <w:spacing w:after="78" w:line="220" w:lineRule="exact"/>
        <w:ind w:left="567" w:right="283"/>
      </w:pP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образования Тверской области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города Твери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средняя общеобразовательная школа № 3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565"/>
        <w:gridCol w:w="3120"/>
      </w:tblGrid>
      <w:tr w:rsidR="00365F37" w:rsidRPr="006D1D12" w:rsidTr="00A11E60">
        <w:tc>
          <w:tcPr>
            <w:tcW w:w="3115" w:type="dxa"/>
          </w:tcPr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от «___»__________2022</w:t>
            </w:r>
          </w:p>
          <w:p w:rsidR="00365F37" w:rsidRPr="006D1D12" w:rsidRDefault="00365F37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от «___»__________2022</w:t>
            </w:r>
          </w:p>
          <w:p w:rsidR="00365F37" w:rsidRPr="006D1D12" w:rsidRDefault="00365F37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Директор МОУ СОШ № 3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365F37" w:rsidRPr="006D1D12" w:rsidRDefault="00365F37" w:rsidP="00C34BC7">
            <w:pPr>
              <w:spacing w:line="276" w:lineRule="auto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1D12">
              <w:rPr>
                <w:rFonts w:ascii="Times New Roman" w:hAnsi="Times New Roman" w:cs="Times New Roman"/>
                <w:sz w:val="24"/>
                <w:szCs w:val="24"/>
              </w:rPr>
              <w:t>от «___»__________2022</w:t>
            </w:r>
          </w:p>
          <w:p w:rsidR="00365F37" w:rsidRPr="006D1D12" w:rsidRDefault="00365F37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ID</w:t>
      </w:r>
      <w:r w:rsidRPr="00365F37">
        <w:rPr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1624297</w:t>
      </w:r>
      <w:r w:rsidRPr="006D1D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«Иностранный язык (английский)</w:t>
      </w: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160" w:line="259" w:lineRule="auto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5</w:t>
      </w: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основного общего образования 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F37" w:rsidRDefault="00365F37" w:rsidP="00C34BC7">
      <w:pPr>
        <w:spacing w:after="0"/>
        <w:ind w:left="567" w:right="28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Составитель: </w:t>
      </w:r>
      <w:r w:rsidRPr="00941938">
        <w:rPr>
          <w:rFonts w:ascii="Times New Roman" w:eastAsia="Times New Roman" w:hAnsi="Times New Roman"/>
          <w:color w:val="000000"/>
          <w:sz w:val="24"/>
          <w:lang w:val="ru-RU"/>
        </w:rPr>
        <w:t>Анисимова Ирина Владимировна</w:t>
      </w:r>
    </w:p>
    <w:p w:rsidR="00365F37" w:rsidRPr="00941938" w:rsidRDefault="00365F37" w:rsidP="00C34BC7">
      <w:pPr>
        <w:spacing w:after="0"/>
        <w:ind w:left="567" w:right="28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1938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 английского языка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6D1D1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</w:t>
      </w:r>
      <w:r w:rsidRPr="006D1D1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</w:p>
    <w:p w:rsidR="00365F37" w:rsidRPr="006D1D12" w:rsidRDefault="00365F37" w:rsidP="00C34BC7">
      <w:pPr>
        <w:spacing w:after="0"/>
        <w:ind w:left="567" w:right="283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</w:t>
      </w:r>
      <w:r w:rsidRPr="006D1D1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</w:t>
      </w: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5F37" w:rsidRPr="006D1D12" w:rsidRDefault="00365F37" w:rsidP="00C34BC7">
      <w:pPr>
        <w:spacing w:after="0"/>
        <w:ind w:left="567" w:right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D12">
        <w:rPr>
          <w:rFonts w:ascii="Times New Roman" w:eastAsia="Calibri" w:hAnsi="Times New Roman" w:cs="Times New Roman"/>
          <w:sz w:val="24"/>
          <w:szCs w:val="24"/>
          <w:lang w:val="ru-RU"/>
        </w:rPr>
        <w:t>Тверь 2022</w:t>
      </w:r>
    </w:p>
    <w:p w:rsidR="00630593" w:rsidRPr="003A267E" w:rsidRDefault="00630593" w:rsidP="00C34BC7">
      <w:pPr>
        <w:ind w:left="567" w:right="283"/>
        <w:rPr>
          <w:sz w:val="24"/>
          <w:szCs w:val="24"/>
          <w:lang w:val="ru-RU"/>
        </w:rPr>
        <w:sectPr w:rsidR="00630593" w:rsidRPr="003A267E">
          <w:type w:val="continuous"/>
          <w:pgSz w:w="11900" w:h="16840"/>
          <w:pgMar w:top="298" w:right="872" w:bottom="296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630593" w:rsidRPr="003A267E" w:rsidRDefault="00630593" w:rsidP="00C34BC7">
      <w:pPr>
        <w:autoSpaceDE w:val="0"/>
        <w:autoSpaceDN w:val="0"/>
        <w:spacing w:after="216"/>
        <w:ind w:left="567" w:right="283"/>
        <w:rPr>
          <w:sz w:val="24"/>
          <w:szCs w:val="24"/>
          <w:lang w:val="ru-RU"/>
        </w:rPr>
      </w:pPr>
    </w:p>
    <w:p w:rsidR="00630593" w:rsidRPr="00DF3174" w:rsidRDefault="00AE5CD6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30593" w:rsidRPr="00DF3174" w:rsidRDefault="00AE5CD6" w:rsidP="007F4EA1">
      <w:pPr>
        <w:autoSpaceDE w:val="0"/>
        <w:autoSpaceDN w:val="0"/>
        <w:spacing w:before="346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английскому языку для обучающихся 5 классов составлена на основе</w:t>
      </w:r>
      <w:r w:rsidR="007F4E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30593" w:rsidRPr="00DF3174" w:rsidRDefault="00AE5CD6" w:rsidP="00C34BC7">
      <w:pPr>
        <w:autoSpaceDE w:val="0"/>
        <w:autoSpaceDN w:val="0"/>
        <w:spacing w:before="264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 »</w:t>
      </w:r>
    </w:p>
    <w:p w:rsidR="00630593" w:rsidRPr="00DF3174" w:rsidRDefault="00AE5CD6" w:rsidP="00C34BC7">
      <w:pPr>
        <w:autoSpaceDE w:val="0"/>
        <w:autoSpaceDN w:val="0"/>
        <w:spacing w:before="166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30593" w:rsidRPr="00DF3174" w:rsidRDefault="00AE5CD6" w:rsidP="00C34BC7">
      <w:pPr>
        <w:autoSpaceDE w:val="0"/>
        <w:autoSpaceDN w:val="0"/>
        <w:spacing w:before="26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 «ИНОСТРАННЫЙ (АНГЛИЙСКИЙ) ЯЗЫК»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166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уровнях и, соответственно,</w:t>
      </w:r>
      <w:r w:rsidR="00B9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воплощаются в личностных,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/универсальных и предметных результатах обучения.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ажданина, патриота; развития национального самосознания, стремления к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чтении, письме);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получении и передаче информации.</w:t>
      </w:r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признаются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30593" w:rsidRPr="00DF3174" w:rsidRDefault="00AE5CD6" w:rsidP="00C34BC7">
      <w:pPr>
        <w:autoSpaceDE w:val="0"/>
        <w:autoSpaceDN w:val="0"/>
        <w:spacing w:before="264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  <w:proofErr w:type="gramStart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«И</w:t>
      </w:r>
      <w:proofErr w:type="gramEnd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НОСТРАННЫЙ (АНГЛИЙСКИЙ) ЯЗЫК»</w:t>
      </w:r>
    </w:p>
    <w:p w:rsidR="00A11E60" w:rsidRDefault="00AE5CD6" w:rsidP="00B949BB">
      <w:pPr>
        <w:autoSpaceDE w:val="0"/>
        <w:autoSpaceDN w:val="0"/>
        <w:spacing w:before="166" w:after="0"/>
        <w:ind w:left="567" w:right="283"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часа, по 3 часа в неделю.</w:t>
      </w:r>
    </w:p>
    <w:p w:rsidR="00B949BB" w:rsidRDefault="00B949BB" w:rsidP="00C34BC7">
      <w:pPr>
        <w:autoSpaceDE w:val="0"/>
        <w:autoSpaceDN w:val="0"/>
        <w:spacing w:after="0"/>
        <w:ind w:left="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49BB" w:rsidRDefault="00B949BB" w:rsidP="00C34BC7">
      <w:pPr>
        <w:autoSpaceDE w:val="0"/>
        <w:autoSpaceDN w:val="0"/>
        <w:spacing w:after="0"/>
        <w:ind w:left="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49BB" w:rsidRDefault="00B949BB" w:rsidP="00C34BC7">
      <w:pPr>
        <w:autoSpaceDE w:val="0"/>
        <w:autoSpaceDN w:val="0"/>
        <w:spacing w:after="0"/>
        <w:ind w:left="567"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0593" w:rsidRPr="00DF3174" w:rsidRDefault="00AE5CD6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346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предложение собеседника;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30593" w:rsidRPr="00DF3174" w:rsidRDefault="00AE5CD6" w:rsidP="00C34BC7">
      <w:pPr>
        <w:autoSpaceDE w:val="0"/>
        <w:autoSpaceDN w:val="0"/>
        <w:spacing w:before="7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повествование/сообщение;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24"/>
          <w:szCs w:val="24"/>
          <w:lang w:val="ru-RU"/>
        </w:rPr>
        <w:sectPr w:rsidR="00630593" w:rsidRPr="00DF317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78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A11E60" w:rsidRDefault="00A11E60" w:rsidP="008D56E5">
      <w:pPr>
        <w:tabs>
          <w:tab w:val="left" w:pos="180"/>
        </w:tabs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after="0"/>
        <w:ind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Аудирование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аудирования</w:t>
      </w:r>
      <w:proofErr w:type="spellEnd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услышанное;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30593" w:rsidRPr="00DF3174" w:rsidRDefault="00AE5CD6" w:rsidP="00C34BC7">
      <w:pPr>
        <w:autoSpaceDE w:val="0"/>
        <w:autoSpaceDN w:val="0"/>
        <w:spacing w:before="72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до 1 минуты.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630593" w:rsidRPr="00DF3174" w:rsidRDefault="00AE5CD6" w:rsidP="00C34BC7">
      <w:pPr>
        <w:autoSpaceDE w:val="0"/>
        <w:autoSpaceDN w:val="0"/>
        <w:spacing w:before="72" w:after="0"/>
        <w:ind w:left="567" w:right="283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  <w:proofErr w:type="gramEnd"/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B949BB" w:rsidRDefault="00AE5CD6" w:rsidP="00B949BB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</w:t>
      </w:r>
      <w:r w:rsidR="00A11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неофициального общения, принятыми в стране/странах изучаемого языка. Объём сообщения — до 60 слов.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30593" w:rsidRPr="00DF3174" w:rsidRDefault="00AE5CD6" w:rsidP="00C34BC7">
      <w:pPr>
        <w:autoSpaceDE w:val="0"/>
        <w:autoSpaceDN w:val="0"/>
        <w:spacing w:before="7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0593" w:rsidRPr="00DF3174" w:rsidRDefault="00A11E60" w:rsidP="00B949BB">
      <w:pPr>
        <w:autoSpaceDE w:val="0"/>
        <w:autoSpaceDN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spellEnd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proofErr w:type="spellStart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</w:t>
      </w:r>
      <w:proofErr w:type="gramStart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мена</w:t>
      </w:r>
      <w:proofErr w:type="spellEnd"/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существительные во множественном числе, в том числе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мена существительные, имеющие</w:t>
      </w:r>
      <w:r w:rsidRPr="00A11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 только множественного числа.</w:t>
      </w:r>
      <w:r w:rsidR="00B949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5CD6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СОЦИОКУЛЬТУРНЫЕ ЗНАНИЯ И УМЕНИЯ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30593" w:rsidRPr="00DF3174" w:rsidRDefault="00AE5CD6" w:rsidP="00C34BC7">
      <w:pPr>
        <w:autoSpaceDE w:val="0"/>
        <w:autoSpaceDN w:val="0"/>
        <w:spacing w:before="72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630593" w:rsidRPr="00DF3174" w:rsidRDefault="00AE5CD6" w:rsidP="00C34BC7">
      <w:pPr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30593" w:rsidRPr="00DF3174" w:rsidRDefault="00630593" w:rsidP="00C34BC7">
      <w:pPr>
        <w:autoSpaceDE w:val="0"/>
        <w:autoSpaceDN w:val="0"/>
        <w:spacing w:after="78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630593" w:rsidRPr="00DF3174" w:rsidRDefault="00AE5CD6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346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30593" w:rsidRPr="00DF3174" w:rsidRDefault="00AE5CD6" w:rsidP="00C34BC7">
      <w:pPr>
        <w:autoSpaceDE w:val="0"/>
        <w:autoSpaceDN w:val="0"/>
        <w:spacing w:before="26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30593" w:rsidRPr="00DF3174" w:rsidRDefault="00AE5CD6" w:rsidP="00C34BC7">
      <w:pPr>
        <w:autoSpaceDE w:val="0"/>
        <w:autoSpaceDN w:val="0"/>
        <w:spacing w:before="166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  <w:proofErr w:type="gramEnd"/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</w:t>
      </w:r>
      <w:r w:rsidR="006E23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="00B9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технологической и социальной сред;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  <w:r w:rsidR="00B9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spell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обучающегосяк</w:t>
      </w:r>
      <w:proofErr w:type="spellEnd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изменяющимся условиям социальной и природной среды, включают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630593" w:rsidRPr="00DF3174" w:rsidRDefault="00AE5CD6" w:rsidP="00C34BC7">
      <w:pPr>
        <w:autoSpaceDE w:val="0"/>
        <w:autoSpaceDN w:val="0"/>
        <w:spacing w:before="264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168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="00B949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базовые исследовательские действия: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аргументировать свою позицию, мнение;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объекта изучения, причинно-следственных связей и зависимости объектов между собой;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 контекстах;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работа с информацией: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630593" w:rsidRPr="00DF3174" w:rsidRDefault="00AE5CD6" w:rsidP="00B949BB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общение: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r w:rsidR="00B9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совместная деятельность: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 применения групповых форм взаимодействия при решении поставленной задачи;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поручения, подчиняться;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сформулированным участниками взаимодействия;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7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самоорганизация: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жизненных и учебных ситуациях;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делать выбор и брать ответственность за решение;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самоконтроль: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причины эмоций;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регулировать способ выражения эмоций;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4) принятие себя и других: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принимать себя и других, не осуждая;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открытость себе и другим;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630593" w:rsidRPr="00DF3174" w:rsidRDefault="00AE5CD6" w:rsidP="00C34BC7">
      <w:pPr>
        <w:autoSpaceDE w:val="0"/>
        <w:autoSpaceDN w:val="0"/>
        <w:spacing w:before="7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30593" w:rsidRPr="00DF3174" w:rsidRDefault="00AE5CD6" w:rsidP="00C34BC7">
      <w:pPr>
        <w:autoSpaceDE w:val="0"/>
        <w:autoSpaceDN w:val="0"/>
        <w:spacing w:before="262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30593" w:rsidRPr="00DF3174" w:rsidRDefault="00AE5CD6" w:rsidP="00C34BC7">
      <w:pPr>
        <w:autoSpaceDE w:val="0"/>
        <w:autoSpaceDN w:val="0"/>
        <w:spacing w:before="166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допороговом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(учебно-познавательной).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Владеть основными видами речевой деятельности: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говорение: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 выполненной проектной работы (объём — до 6 фраз);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воспринимать на слух и понимать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до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 минуты);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смысловоечтение</w:t>
      </w:r>
      <w:proofErr w:type="spellEnd"/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30593" w:rsidRPr="00DF3174" w:rsidRDefault="00AE5CD6" w:rsidP="00B949BB">
      <w:pPr>
        <w:autoSpaceDE w:val="0"/>
        <w:autoSpaceDN w:val="0"/>
        <w:spacing w:before="190" w:after="0"/>
        <w:ind w:left="567" w:right="28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фонетическими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произносить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фразового ударен</w:t>
      </w:r>
      <w:r w:rsidR="00A11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на</w:t>
      </w:r>
      <w:r w:rsidR="00A11E60" w:rsidRPr="00A11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11E60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служебных словах; </w:t>
      </w:r>
      <w:proofErr w:type="gramStart"/>
      <w:r w:rsidR="00A11E60"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выразительно читать вслух</w:t>
      </w:r>
      <w:r w:rsidR="00A11E60" w:rsidRPr="00A11E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11E60"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небольшие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правильно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изученные слова;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DF3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навыками:</w:t>
      </w:r>
      <w:r w:rsidR="00B949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</w:t>
      </w:r>
      <w:proofErr w:type="gram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пунктуационно правильно оформлять электронное сообщение личного характера;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употреблять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/-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наречия с суффиксом -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интернациональные слова;</w:t>
      </w:r>
      <w:proofErr w:type="gramEnd"/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формах  действительного  залога в изъявительном наклонении в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(утвердительных и отрицательных) и вопросительных предложениях;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социокультурными знаниями и умениями: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использовать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правильно оформлять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Россию и страны/стран изучаемого языка;</w:t>
      </w:r>
    </w:p>
    <w:p w:rsidR="00630593" w:rsidRPr="00DF3174" w:rsidRDefault="00AE5CD6" w:rsidP="00B949BB">
      <w:pPr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DF31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языковую</w:t>
      </w:r>
      <w:r w:rsidR="00B9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30593" w:rsidRPr="00DF3174" w:rsidRDefault="00AE5CD6" w:rsidP="00C34BC7">
      <w:pPr>
        <w:tabs>
          <w:tab w:val="left" w:pos="180"/>
        </w:tabs>
        <w:autoSpaceDE w:val="0"/>
        <w:autoSpaceDN w:val="0"/>
        <w:spacing w:before="190" w:after="0"/>
        <w:ind w:left="567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DF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31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30593" w:rsidRPr="003A267E" w:rsidRDefault="00630593" w:rsidP="00C34BC7">
      <w:pPr>
        <w:autoSpaceDE w:val="0"/>
        <w:autoSpaceDN w:val="0"/>
        <w:spacing w:after="64"/>
        <w:ind w:left="567" w:right="283"/>
        <w:rPr>
          <w:sz w:val="24"/>
          <w:szCs w:val="24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BD2AAA" w:rsidRDefault="00BD2AAA" w:rsidP="00C34BC7">
      <w:pPr>
        <w:autoSpaceDE w:val="0"/>
        <w:autoSpaceDN w:val="0"/>
        <w:spacing w:after="258"/>
        <w:ind w:left="567" w:right="283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val="ru-RU"/>
        </w:rPr>
      </w:pPr>
    </w:p>
    <w:p w:rsidR="00630593" w:rsidRPr="00DF3174" w:rsidRDefault="00AE5CD6" w:rsidP="00C34BC7">
      <w:pPr>
        <w:autoSpaceDE w:val="0"/>
        <w:autoSpaceDN w:val="0"/>
        <w:spacing w:after="258"/>
        <w:ind w:left="567" w:right="283"/>
        <w:rPr>
          <w:rFonts w:ascii="Times New Roman" w:hAnsi="Times New Roman" w:cs="Times New Roman"/>
          <w:sz w:val="16"/>
          <w:szCs w:val="16"/>
        </w:rPr>
      </w:pPr>
      <w:r w:rsidRPr="00DF3174"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934"/>
        <w:gridCol w:w="698"/>
        <w:gridCol w:w="1142"/>
        <w:gridCol w:w="864"/>
        <w:gridCol w:w="2870"/>
        <w:gridCol w:w="1116"/>
        <w:gridCol w:w="1442"/>
      </w:tblGrid>
      <w:tr w:rsidR="00630593" w:rsidRPr="00DF3174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Дата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D2AAA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(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630593" w:rsidRPr="00DF3174" w:rsidTr="0059197D">
        <w:trPr>
          <w:trHeight w:hRule="exact" w:val="57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3" w:rsidRPr="00DF3174" w:rsidTr="0059197D">
        <w:trPr>
          <w:trHeight w:hRule="exact" w:val="654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Моя семья. Мои друзья. Семейные праздники (день рождения, Новый год)</w:t>
            </w:r>
          </w:p>
          <w:p w:rsidR="006E230C" w:rsidRDefault="006E230C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Воспитательный аспект: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Гражданское  воспитание: 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активное участие в жизни семьи, Организации, местного сообщества, родного края, страны; </w:t>
            </w: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неприятие любых форм экстремизма, дискриминации; понимание роли различных социальных институтов в жизни человека; 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      </w: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      </w:r>
          </w:p>
          <w:p w:rsidR="006E230C" w:rsidRPr="00DF3174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готовность к участию в гуманитарной деятельности (</w:t>
            </w:r>
            <w:proofErr w:type="spellStart"/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волонтёрство</w:t>
            </w:r>
            <w:proofErr w:type="spellEnd"/>
            <w:r w:rsidRPr="006E23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помощь людям, нуждающимся в ней).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01.09.22 23.09.22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речь учителя по ведению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урока. Распознавать на слух и понимать связное;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высказывание учителя;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одноклассника;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построенное на знакомом языковом;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материале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.В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ербально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невербально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реагировать на услышанное.</w:t>
            </w:r>
          </w:p>
          <w:p w:rsidR="00630593" w:rsidRPr="00DF3174" w:rsidRDefault="00AE5CD6" w:rsidP="00B949BB">
            <w:pPr>
              <w:autoSpaceDE w:val="0"/>
              <w:autoSpaceDN w:val="0"/>
              <w:spacing w:before="1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Воспринимать на слух 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основное содержание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несложных аутентичных 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содержащие отдельные;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.О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пределять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тему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прослушанного текста. Воспринимать на слух 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запрашиваемую информацию; представленную в явном виде;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несложных;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аутентичных текстах;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.И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спользовать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языковую;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догадку при восприятии на слух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слова.Игнорировать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 мешающие понимать содержание текста.;;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 w:rsidSect="00BD2AAA">
          <w:pgSz w:w="16840" w:h="11900" w:orient="landscape"/>
          <w:pgMar w:top="282" w:right="640" w:bottom="1440" w:left="666" w:header="720" w:footer="720" w:gutter="0"/>
          <w:cols w:space="720" w:equalWidth="0">
            <w:col w:w="15892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793"/>
        <w:gridCol w:w="839"/>
        <w:gridCol w:w="1142"/>
        <w:gridCol w:w="864"/>
        <w:gridCol w:w="2870"/>
        <w:gridCol w:w="1116"/>
        <w:gridCol w:w="1442"/>
      </w:tblGrid>
      <w:tr w:rsidR="00630593" w:rsidRPr="00DF3174" w:rsidTr="0059197D">
        <w:trPr>
          <w:trHeight w:hRule="exact" w:val="54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Внешность и характер человека/литературного персонажа</w:t>
            </w:r>
          </w:p>
          <w:p w:rsidR="006E230C" w:rsidRDefault="006E230C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Воспитательный аспект: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6E23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</w:r>
            <w:proofErr w:type="spellStart"/>
            <w:r w:rsidRPr="006E23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Эстетическоговоспитания</w:t>
            </w:r>
            <w:proofErr w:type="spellEnd"/>
            <w:r w:rsidRPr="006E23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: 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6E23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6E23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>стремление к самовыражению в разных видах искусства.</w:t>
            </w:r>
          </w:p>
          <w:p w:rsidR="006E230C" w:rsidRPr="006E230C" w:rsidRDefault="006E230C" w:rsidP="006E230C">
            <w:pPr>
              <w:rPr>
                <w:rFonts w:eastAsia="Times New Roman"/>
                <w:w w:val="97"/>
                <w:lang w:val="ru-RU"/>
              </w:rPr>
            </w:pPr>
            <w:r>
              <w:rPr>
                <w:rFonts w:eastAsia="Times New Roman"/>
                <w:w w:val="97"/>
                <w:sz w:val="16"/>
                <w:szCs w:val="16"/>
                <w:lang w:val="ru-RU"/>
              </w:rPr>
              <w:t xml:space="preserve">   </w:t>
            </w:r>
          </w:p>
          <w:p w:rsidR="006E230C" w:rsidRPr="006E230C" w:rsidRDefault="006E230C" w:rsidP="006E230C">
            <w:pPr>
              <w:rPr>
                <w:rFonts w:eastAsia="Times New Roman"/>
                <w:w w:val="97"/>
                <w:lang w:val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26.09.22 10.10.22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Высказываться о фактах;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событиях;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используя основные типы речи;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(описание/характеристика;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повествование) с опорой на ключевые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план;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вопросы и/или;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иллюстрации;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фотографии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.О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писывать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объект;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человека/литературного персонажа по; определённой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схеме.Передавать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содержание прочитанного текста с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опорой на вопросы;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план;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ключевые слова и/или иллюстрации;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фотографии.Кратко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излагать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результаты;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выполненной проектной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работы.Работать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индивидуально и в группе при выполнении;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проектной работы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651"/>
        <w:gridCol w:w="981"/>
        <w:gridCol w:w="1142"/>
        <w:gridCol w:w="864"/>
        <w:gridCol w:w="2870"/>
        <w:gridCol w:w="1116"/>
        <w:gridCol w:w="1442"/>
      </w:tblGrid>
      <w:tr w:rsidR="00630593" w:rsidRPr="00DF3174" w:rsidTr="00292A6B">
        <w:trPr>
          <w:trHeight w:hRule="exact" w:val="10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Досуг и увлечения/хобби современного подростка (чтение, кино, спорт)</w:t>
            </w:r>
          </w:p>
          <w:p w:rsidR="006E230C" w:rsidRDefault="006E230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6E230C" w:rsidRPr="006E230C" w:rsidRDefault="006E230C" w:rsidP="006E230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Эстетическое воспитание</w:t>
            </w:r>
            <w:r w:rsidRPr="006E230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: </w:t>
            </w:r>
          </w:p>
          <w:p w:rsidR="006E230C" w:rsidRDefault="006E230C" w:rsidP="006E230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6E230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адиций и народного творчества; </w:t>
            </w:r>
            <w:r w:rsidRPr="006E230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стремление к самовыражению в разных видах искусства.</w:t>
            </w:r>
          </w:p>
          <w:p w:rsidR="006E230C" w:rsidRPr="00DF3174" w:rsidRDefault="006E230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11.10.22 09.11.22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Читать про себя и понимать основное содержание несложных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адаптированных аутентичных;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содержащие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.О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пределять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тему прочитанного текста.;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Устанавливать логическую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последовательность основных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фактов.Соотносить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текст/части;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текста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иллюстрациями.Читать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себя и находить в несложных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адаптированных;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аутентичных текстах;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 запрашиваемую;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информацию;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представленную в явном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виде.Использование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внешних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формальных элементов;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текста (подзаголовки;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иллюстрации;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сноски) для понимания основного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прочитанного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.Д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огадываться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 значении незнакомых слов по сходству с русским;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языком;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словообразовательным элементам; по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контексту.Понимать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интернациональные;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 в контексте. Игнорировать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 мешающие понимать основное;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содержание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.П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ользоваться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сносками и лингвострановедческим;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справочником.Находить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значение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отдельных незнакомых слов в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двуязычном словаре;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учебника.Читать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про себя и понимать запрашиваемую информацию;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представленную 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несплошных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текстах (таблице).Работать с информацией;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представленной в разных форматах;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(текст;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рисунок;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таблица).;;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651"/>
        <w:gridCol w:w="981"/>
        <w:gridCol w:w="1142"/>
        <w:gridCol w:w="864"/>
        <w:gridCol w:w="2870"/>
        <w:gridCol w:w="1116"/>
        <w:gridCol w:w="1442"/>
      </w:tblGrid>
      <w:tr w:rsidR="00630593" w:rsidRPr="00DF3174" w:rsidTr="00292A6B">
        <w:trPr>
          <w:trHeight w:hRule="exact" w:val="640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Здоровый образ жизни: режим труда и отдыха. </w:t>
            </w:r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Здоровое</w:t>
            </w:r>
            <w:bookmarkStart w:id="0" w:name="_GoBack"/>
            <w:bookmarkEnd w:id="0"/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 питание</w:t>
            </w:r>
          </w:p>
          <w:p w:rsidR="00E915CC" w:rsidRDefault="00E915C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E915CC" w:rsidRDefault="000041C6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>Физическое воспитание, формирование</w:t>
            </w:r>
            <w:r w:rsidR="00E915CC" w:rsidRPr="00E915CC"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 xml:space="preserve"> культуры здоровья и эмоционального благополучия</w:t>
            </w:r>
            <w:r w:rsidR="00E915CC" w:rsidRPr="00E915CC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 xml:space="preserve">: </w:t>
            </w:r>
            <w:r w:rsidR="00E915CC" w:rsidRP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</w:r>
            <w:r w:rsid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осознание ценности жизни; </w:t>
            </w:r>
            <w:r w:rsidR="00E915CC" w:rsidRP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</w:t>
            </w:r>
            <w:r w:rsid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ого поведения в интернет-среде; </w:t>
            </w:r>
            <w:r w:rsidR="00E915CC" w:rsidRP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10.11.22 02.12.22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Списывать текст и выписывать из него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словосочетания;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предложения в соответствии с;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решаемой коммуникативной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задачей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.В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осстанавливать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предложение; текст в соответствии с;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решаемой учебной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задачей.Писать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поздравления с праздниками (с Новым годом;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Рождеством;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днём рождения) с выражением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пожеланий.Заполнять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анкеты и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формуляры:;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сообщать о себе основные сведения (имя;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фамилия;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возраст;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страна проживания;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любимое;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занятия и т.д.).Писать электронное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сообщение личного характера: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сообщать краткие;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сведения о себе и запрашивать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аналогичную информацию о друге по переписке; выражать;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благодарность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.Ф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иксировать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нужную информацию.;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  <w:tr w:rsidR="00630593" w:rsidRPr="00DF3174" w:rsidTr="00292A6B">
        <w:trPr>
          <w:trHeight w:hRule="exact" w:val="51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Покупки: одежда, обувь и продукты питания</w:t>
            </w:r>
          </w:p>
          <w:p w:rsidR="00E915CC" w:rsidRDefault="00E915C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Воспитательный аспект: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Эстетическое воспитание</w:t>
            </w: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</w:p>
          <w:p w:rsidR="00E915CC" w:rsidRPr="00DF3174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народного творчества; </w:t>
            </w: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стремление к самовыражению в разных видах искусства.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05.12.</w:t>
            </w:r>
            <w:r w:rsidR="00A11E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22 19.12.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Узнавать в устном и письменном тексте и употреблять в речи изученные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лексические;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единицы (слова;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словосочетания;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речевые клише); интернациональные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синонимы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.У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простые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словообразовательные элементы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(суффиксы;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префиксы).Группировать слова по их тематической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принадлежности.Опираться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на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языковую;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догадку в процессе чтения и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аудирования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(интернациональные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образованные;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путем аффиксации).;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грамматика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651"/>
        <w:gridCol w:w="981"/>
        <w:gridCol w:w="1142"/>
        <w:gridCol w:w="864"/>
        <w:gridCol w:w="2870"/>
        <w:gridCol w:w="1116"/>
        <w:gridCol w:w="1442"/>
      </w:tblGrid>
      <w:tr w:rsidR="00630593" w:rsidRPr="00DF3174" w:rsidTr="0059197D">
        <w:trPr>
          <w:trHeight w:hRule="exact" w:val="5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Школа, школьная жизнь, школьная форма, изучаемые предметы. </w:t>
            </w:r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Переписка с зарубежными сверстниками</w:t>
            </w:r>
          </w:p>
          <w:p w:rsidR="00E915CC" w:rsidRDefault="00E915C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Гражданское  воспитание</w:t>
            </w: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активное участие в жизни семьи, Организации, местного сообщества, родного края, страны; </w:t>
            </w: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неприятие любых форм экстремизма, дискриминации; понимание роли различных социальных институтов в жизни человека; 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      </w: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      </w:r>
          </w:p>
          <w:p w:rsidR="00E915CC" w:rsidRPr="00E915CC" w:rsidRDefault="00E915CC" w:rsidP="00E915CC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готовность к участию в гуманитарной деятельности (</w:t>
            </w:r>
            <w:proofErr w:type="spellStart"/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волонтёрство</w:t>
            </w:r>
            <w:proofErr w:type="spellEnd"/>
            <w:r w:rsidRPr="00E915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помощь людям, нуждающимся в ней).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20.12.22 01.02.23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речь учителя по ведению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урока. Распознавать на слух и понимать связное;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высказывание учителя;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одноклассника;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построенное на знакомом языковом;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материале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.В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ербально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невербально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реагировать на услышанное.</w:t>
            </w:r>
          </w:p>
          <w:p w:rsidR="00630593" w:rsidRPr="00DF3174" w:rsidRDefault="00AE5CD6" w:rsidP="00B949BB">
            <w:pPr>
              <w:autoSpaceDE w:val="0"/>
              <w:autoSpaceDN w:val="0"/>
              <w:spacing w:before="20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Воспринимать на слух 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основное содержание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несложных аутентичных 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содержащие отдельные;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.О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пределять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тему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прослушанного текста. Воспринимать на слух 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запрашиваемую информацию; представленную в явном виде;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несложных;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аутентичных текстах;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.И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спользовать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языковую;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догадку при восприятии на слух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слова.Игнорировать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 мешающие понимать содержание текста.;;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</w:t>
            </w:r>
            <w:proofErr w:type="spellEnd"/>
          </w:p>
        </w:tc>
      </w:tr>
      <w:tr w:rsidR="00630593" w:rsidRPr="00DF3174" w:rsidTr="00292A6B">
        <w:trPr>
          <w:trHeight w:hRule="exact" w:val="48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Каникулы в различное время года. </w:t>
            </w:r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Виды отдыха</w:t>
            </w:r>
          </w:p>
          <w:p w:rsidR="00B132D8" w:rsidRDefault="00B132D8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B132D8" w:rsidRPr="00B132D8" w:rsidRDefault="00B132D8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>Духовно-нравственное воспитание</w:t>
            </w:r>
            <w:r w:rsidRPr="00B132D8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 xml:space="preserve">: </w:t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ориентация на моральные ценности и нормы в ситуациях нравственного выбора; </w:t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B132D8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>активное неприятие асоциальных поступков, свобода и ответственность личности в условиях индивидуального и общественного пространства</w:t>
            </w:r>
          </w:p>
          <w:p w:rsidR="00E915CC" w:rsidRPr="00E915CC" w:rsidRDefault="00E915C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A11E60" w:rsidRDefault="00AE5CD6" w:rsidP="00A11E60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02.02.2</w:t>
            </w:r>
            <w:r w:rsidR="00A11E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17.02.2</w:t>
            </w:r>
            <w:r w:rsidR="00A11E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Воспроизводить основные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коммуникативные типы предложений.</w:t>
            </w:r>
          </w:p>
          <w:p w:rsidR="00630593" w:rsidRPr="00DF3174" w:rsidRDefault="00AE5CD6" w:rsidP="00B949BB">
            <w:pPr>
              <w:autoSpaceDE w:val="0"/>
              <w:autoSpaceDN w:val="0"/>
              <w:spacing w:before="1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Соблюдать порядок слов 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предложении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.И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спользовать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в речи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предложения с простым глагольным; составным именным;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 составным глагольным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сказуемыми.Распознавать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 употреблять в устной и письменной;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речи изученные морфологические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формы и синтаксические конструкции английского языка;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рамках тематического содержания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речи в соответствии с решаемой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коммуникативной;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задачей.Распознавать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в письменном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тексте и дифференцировать слова по определённым;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признакам (существительные;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прилагательные;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смысловые глаголы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651"/>
        <w:gridCol w:w="981"/>
        <w:gridCol w:w="1142"/>
        <w:gridCol w:w="864"/>
        <w:gridCol w:w="2870"/>
        <w:gridCol w:w="1116"/>
        <w:gridCol w:w="1442"/>
      </w:tblGrid>
      <w:tr w:rsidR="00630593" w:rsidRPr="00DF3174" w:rsidTr="00292A6B">
        <w:trPr>
          <w:trHeight w:hRule="exact" w:val="106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Природа: дикие и домашние животные. </w:t>
            </w:r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Погода</w:t>
            </w:r>
          </w:p>
          <w:p w:rsidR="0056677C" w:rsidRDefault="0056677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56677C" w:rsidRPr="0056677C" w:rsidRDefault="0056677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>Экологическое воспитание</w:t>
            </w:r>
            <w:r w:rsidRPr="0056677C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 xml:space="preserve">: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осознание своей роли как гражданина и потребителя в условиях взаимосвязи природной,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  <w:t xml:space="preserve">технологической и социальной сред;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>готовность к участию в практической деятельности экологической направленности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11E60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18.02.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  <w:r w:rsidR="00AE5CD6"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3 15.03.23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Читать про себя и понимать основное содержание несложных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адаптированных аутентичных;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содержащие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.О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пределять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тему прочитанного текста.;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Устанавливать логическую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последовательность основных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фактов.Соотносить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текст/части;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текста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иллюстрациями.Читать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себя и находить в несложных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адаптированных;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аутентичных текстах;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содержащих отдельные незнакомые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 запрашиваемую;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информацию;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представленную в явном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виде.Использование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внешних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формальных элементов;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текста (подзаголовки;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иллюстрации;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сноски) для понимания основного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прочитанного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.Д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огадываться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о значении незнакомых слов по сходству с русским;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языком;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словообразовательным элементам; по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контексту.Понимать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интернациональные;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слова в контексте. Игнорировать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незнакомые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не мешающие понимать основное;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содержание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текста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.П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ользоваться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сносками и лингвострановедческим;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справочником.Находить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значение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отдельных незнакомых слов в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двуязычном словаре;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учебника.Читать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про себя и понимать запрашиваемую информацию;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представленную 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несплошных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текстах (таблице).Работать с информацией;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представленной в разных форматах;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(текст;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рисунок;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таблица).;;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651"/>
        <w:gridCol w:w="981"/>
        <w:gridCol w:w="1142"/>
        <w:gridCol w:w="864"/>
        <w:gridCol w:w="2870"/>
        <w:gridCol w:w="1116"/>
        <w:gridCol w:w="1442"/>
      </w:tblGrid>
      <w:tr w:rsidR="00630593" w:rsidRPr="00DF3174" w:rsidTr="0059197D">
        <w:trPr>
          <w:trHeight w:hRule="exact" w:val="58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7F4EA1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Родной город/село. Транспорт</w:t>
            </w:r>
          </w:p>
          <w:p w:rsidR="0056677C" w:rsidRDefault="0056677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Воспитательный аспект:</w:t>
            </w:r>
          </w:p>
          <w:p w:rsidR="0056677C" w:rsidRPr="0056677C" w:rsidRDefault="0056677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Патриотическое воспитание</w:t>
            </w:r>
            <w:r w:rsidRPr="0056677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16.03.23 14.04.23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Списывать текст и выписывать из него слова;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словосочетания;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предложения в соответствии с;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решаемой коммуникативной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задачей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.В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осстанавливать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предложение; текст в соответствии с;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решаемой учебной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задачей.Писать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поздравления с праздниками (с Новым годом;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Рождеством;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днём рождения) с выражением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пожеланий.Заполнять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анкеты и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формуляры:;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сообщать о себе основные сведения (имя;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фамилия;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возраст;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страна проживания;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любимое;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занятия и т.д.).Писать электронное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сообщение личного характера: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сообщать краткие;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сведения о себе и запрашивать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аналогичную информацию о друге по переписке; выражать;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благодарность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.Ф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иксировать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нужную информацию.;;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 w:rsidSect="0059197D">
          <w:pgSz w:w="16840" w:h="11900"/>
          <w:pgMar w:top="284" w:right="640" w:bottom="11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6052"/>
        <w:gridCol w:w="793"/>
        <w:gridCol w:w="839"/>
        <w:gridCol w:w="1142"/>
        <w:gridCol w:w="864"/>
        <w:gridCol w:w="2870"/>
        <w:gridCol w:w="1116"/>
        <w:gridCol w:w="1442"/>
      </w:tblGrid>
      <w:tr w:rsidR="00630593" w:rsidRPr="00DF3174" w:rsidTr="0059197D">
        <w:trPr>
          <w:trHeight w:hRule="exact" w:val="640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  <w:p w:rsidR="000041C6" w:rsidRDefault="000041C6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>Воспитательный аспект:</w:t>
            </w:r>
          </w:p>
          <w:p w:rsidR="0056677C" w:rsidRPr="00DF3174" w:rsidRDefault="0056677C" w:rsidP="00C34BC7">
            <w:pPr>
              <w:autoSpaceDE w:val="0"/>
              <w:autoSpaceDN w:val="0"/>
              <w:spacing w:before="8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>Патриотическое</w:t>
            </w:r>
            <w:r w:rsidR="000041C6"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16"/>
                <w:szCs w:val="16"/>
                <w:lang w:val="ru-RU"/>
              </w:rPr>
              <w:t xml:space="preserve"> воспитание</w:t>
            </w:r>
            <w:r w:rsidRPr="0056677C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16"/>
                <w:szCs w:val="16"/>
                <w:lang w:val="ru-RU"/>
              </w:rPr>
              <w:t xml:space="preserve">: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br/>
            </w:r>
            <w:r w:rsidRPr="0056677C">
              <w:rPr>
                <w:rFonts w:ascii="Times New Roman" w:eastAsia="Times New Roman" w:hAnsi="Times New Roman" w:cs="Times New Roman"/>
                <w:color w:val="000000"/>
                <w:w w:val="102"/>
                <w:sz w:val="16"/>
                <w:szCs w:val="16"/>
                <w:lang w:val="ru-RU"/>
              </w:rPr>
              <w:tab/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A11E60" w:rsidRDefault="00A11E60" w:rsidP="00A11E60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15.0423</w:t>
            </w:r>
            <w:r w:rsidR="00AE5CD6"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Правильно писать изученные слова.</w:t>
            </w:r>
          </w:p>
          <w:p w:rsidR="00630593" w:rsidRPr="00DF3174" w:rsidRDefault="00AE5CD6" w:rsidP="00B949BB">
            <w:pPr>
              <w:autoSpaceDE w:val="0"/>
              <w:autoSpaceDN w:val="0"/>
              <w:spacing w:before="20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Вставлять пропущенные буквы в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слове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.П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равильно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расставлять знаки препинания: запятую при перечислении и обращении;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апостроф (в;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сокращенных формах глаголов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(глагола-связки;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вспомогательного и модального); 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притяжательном падеже имен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существительных/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Possessive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Case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).Правильно ставить знаки;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препинания в конце предложения: точку в конце повествовательного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предложения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вопросительный знак в конце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вопросительного предложения;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восклицательный знак в конце;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восклицательного предложения.</w:t>
            </w:r>
          </w:p>
          <w:p w:rsidR="00630593" w:rsidRPr="00DF3174" w:rsidRDefault="00AE5CD6" w:rsidP="00B949BB">
            <w:pPr>
              <w:autoSpaceDE w:val="0"/>
              <w:autoSpaceDN w:val="0"/>
              <w:spacing w:before="20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Расставлять в электронном сообщении личного характера;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знаки препинания;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диктуемые его форматом;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соответствии с нормами;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принятыми в;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стране/странах изучаемого языка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8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заданиями</w:t>
            </w:r>
            <w:proofErr w:type="spellEnd"/>
          </w:p>
        </w:tc>
      </w:tr>
      <w:tr w:rsidR="00630593" w:rsidRPr="00DF3174" w:rsidTr="0059197D">
        <w:trPr>
          <w:trHeight w:hRule="exact" w:val="41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11.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  <w:p w:rsidR="000041C6" w:rsidRDefault="000041C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Воспитательный аспект:</w:t>
            </w:r>
          </w:p>
          <w:p w:rsidR="000041C6" w:rsidRPr="000041C6" w:rsidRDefault="000041C6" w:rsidP="000041C6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szCs w:val="16"/>
                <w:lang w:val="ru-RU"/>
              </w:rPr>
              <w:t>Трудовое воспитание</w:t>
            </w:r>
            <w:r w:rsidRPr="000041C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: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готовность адаптироваться в профессиональной среде;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 xml:space="preserve">уважение к труду и результатам трудовой деятельности; </w:t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br/>
            </w:r>
            <w:r w:rsidRPr="000041C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ab/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0041C6" w:rsidRDefault="000041C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  <w:p w:rsidR="000041C6" w:rsidRPr="00DF3174" w:rsidRDefault="000041C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A11E60" w:rsidRDefault="00A11E60" w:rsidP="00A11E60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11.05.23 27.05.2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на слух и адекватно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произносить все звуки английского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языка;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соблюдая нормы;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произнесения звуков. Соблюдать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правильное ударение в изолированном слове;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фразе</w:t>
            </w:r>
            <w:proofErr w:type="gram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.С</w:t>
            </w:r>
            <w:proofErr w:type="gram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облюдать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правило отсутствия ударения на служебных словах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(артиклях;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союзах;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предлогах).Различать коммуникативный тип предложения по его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интонации.Членить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предложение на смысловые группы.;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Контрольная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B949BB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карточки с заданиями</w:t>
            </w:r>
          </w:p>
        </w:tc>
      </w:tr>
      <w:tr w:rsidR="00630593" w:rsidRPr="00DF3174" w:rsidTr="0059197D">
        <w:trPr>
          <w:trHeight w:hRule="exact" w:val="328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59197D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59197D">
            <w:pPr>
              <w:autoSpaceDE w:val="0"/>
              <w:autoSpaceDN w:val="0"/>
              <w:spacing w:before="76" w:after="0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76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78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AE5CD6" w:rsidP="00C34BC7">
      <w:pPr>
        <w:autoSpaceDE w:val="0"/>
        <w:autoSpaceDN w:val="0"/>
        <w:spacing w:after="320"/>
        <w:ind w:left="567" w:right="283"/>
        <w:rPr>
          <w:rFonts w:ascii="Times New Roman" w:hAnsi="Times New Roman" w:cs="Times New Roman"/>
          <w:sz w:val="16"/>
          <w:szCs w:val="16"/>
        </w:rPr>
      </w:pPr>
      <w:r w:rsidRPr="00DF317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30593" w:rsidRPr="00DF3174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Виды, формы контроля</w:t>
            </w:r>
          </w:p>
        </w:tc>
      </w:tr>
      <w:tr w:rsidR="00630593" w:rsidRPr="00DF317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1DDF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Когда ты родился</w:t>
            </w:r>
          </w:p>
          <w:p w:rsidR="00941DDF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1.09.2022   23.09 2022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B6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Семья Джона </w:t>
            </w:r>
            <w:proofErr w:type="spell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Баркера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Обозначение дат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Лексика по теме «Семья»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 порядковых числительных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Семья футболиста </w:t>
            </w:r>
            <w:proofErr w:type="spell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Бекхема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Рассказываемо своей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1 «Семья»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365F37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</w:t>
            </w:r>
            <w:proofErr w:type="gram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Мои</w:t>
            </w:r>
            <w:proofErr w:type="gram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бабушка и дедушка»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 w:rsidTr="00A11E60">
        <w:trPr>
          <w:trHeight w:hRule="exact"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лексики</w:t>
            </w:r>
            <w:r w:rsidR="00D3128A"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 теме «Внешность»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26.09.2022 10.10.2022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Аудирование по теме «Внешний вид человека»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Монологические высказывания по теме «Характеристика человека»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Описание иллюстрации по теме «Внешний вид человека»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Изучающее чтение по теме «Внешний вид человека»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по теме «То, как мы выглядим»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Свободное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</w:t>
            </w:r>
            <w:r w:rsidRPr="00A11E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10.2022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09.11.2022</w:t>
            </w:r>
          </w:p>
          <w:p w:rsidR="001A2B63" w:rsidRPr="00DF3174" w:rsidRDefault="001A2B6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Альтернативные вопросы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Хобби. Новые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Специальные вопросы в настоящем, прошедшем и будущем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Разделительные вопросы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Хобби. Устная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Играем в журналиста. Хобби звезды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F317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«Свободное время»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41DDF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«Хобби моей семьи»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  <w:lang w:val="ru-RU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  <w:lang w:val="ru-RU"/>
        </w:rPr>
        <w:sectPr w:rsidR="00630593" w:rsidRPr="00DF317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Здоровый образ жизни. Конструкции с инфинитивом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10.11.2022         02.12.2022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Что мы любим, а что не любим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Здоровье. Введение лексики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Пятиклассник  из Москвы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Устная речь по теме «Здоровье»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Суффиксы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Бег ради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4 «Здоровье»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«Будем здоровы»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8D5E5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59D9"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лексики по теме «Одежда»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B6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05.12.2022          19.12.2022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Составление </w:t>
            </w:r>
            <w:proofErr w:type="spell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диалога-распросса</w:t>
            </w:r>
            <w:proofErr w:type="spell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 теме одежда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Монологическое высказывание по теме «Одежда»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Изучающее чтение по теме «Одежда»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Краткое сообщение по теме «Любимое время провождения»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5 по теме «Одежда»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559D9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лексики по теме «Первый день в школе»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20.12.2022  01.02.2023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Британский английский и американский английский.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Исчисляемые и неисчисляемые существительные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Описание картинок по теме «Школьные принадлежности»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Диалог-расспрос по теме «В магазине канцтоваров»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и отработке ЛЕ по теме «Моя школа»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Изучающее чтение по теме «Школы в Англ</w:t>
            </w:r>
            <w:proofErr w:type="gram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ии и Уэ</w:t>
            </w:r>
            <w:proofErr w:type="gram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льсе»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Правила употребления артикля со словами: школа, университет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ЛЕ по теме «Школьные предметы»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и отработка выражений по теме «Речевой этикет»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Ознакомительное чтение по теме «Школы в Англии и в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Обучающее</w:t>
            </w:r>
            <w:proofErr w:type="gram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аудирование</w:t>
            </w:r>
            <w:proofErr w:type="spell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 теме «Моя школа»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2E59C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Фразовые глаголы: употребление в речи и в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2E59C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навыков письменной речи по теме «Школы в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</w:rPr>
        <w:sectPr w:rsidR="00630593" w:rsidRPr="00DF317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8371D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Монологическая речь по теме «Моя школа с опорой на план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Каникулы семьи </w:t>
            </w:r>
            <w:proofErr w:type="spell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Баркер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02.02.2023         17.02.2023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Мои последние летние 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Каникулы английского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Каникулы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№6 «Каникулы»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«Письмо другу о каникулах»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Погода. Степени сравнения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1A2B63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18.02.2023</w:t>
            </w:r>
            <w:r w:rsidR="009E179D"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Планы на выходной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Выходные английской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77FC6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Ник едет в Бельгию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Путешествуем по столицам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Множественное число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Животные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Английская поэзия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7 «Природа»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Городские объекты.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E179D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16.03.2023          14.04.2023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BE563E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Глаголы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Ориентируемся в незнакомом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Глаголы говорения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Образование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Город моей мечты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Место</w:t>
            </w:r>
            <w:proofErr w:type="gram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где я живу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8 «родной город»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«Самое интересное место»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Любишь ли ты путешествовать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E179D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15.04.2023         10.05.2023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География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 – моя страна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  <w:lang w:val="ru-RU"/>
        </w:rPr>
      </w:pPr>
    </w:p>
    <w:p w:rsidR="00630593" w:rsidRPr="00DF3174" w:rsidRDefault="00630593" w:rsidP="00C34BC7">
      <w:pPr>
        <w:ind w:left="567" w:right="283"/>
        <w:rPr>
          <w:rFonts w:ascii="Times New Roman" w:hAnsi="Times New Roman" w:cs="Times New Roman"/>
          <w:sz w:val="16"/>
          <w:szCs w:val="16"/>
          <w:lang w:val="ru-RU"/>
        </w:rPr>
        <w:sectPr w:rsidR="00630593" w:rsidRPr="00DF3174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Pr="00DF3174" w:rsidRDefault="00630593" w:rsidP="00C34BC7">
      <w:pPr>
        <w:autoSpaceDE w:val="0"/>
        <w:autoSpaceDN w:val="0"/>
        <w:spacing w:after="66"/>
        <w:ind w:left="567" w:right="283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Артикль с географическими названиями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Описываем Россию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Прошедшее продолженное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Сравниваем Россию и Англию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 № 9 «Россия»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Проект «Приглашаем в Россию»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365F37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Знаменитые люди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100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E179D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9E179D" w:rsidP="00A11E60">
            <w:pPr>
              <w:ind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11.05.2023          27.05.2023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Иркутск </w:t>
            </w:r>
            <w:proofErr w:type="gramStart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–к</w:t>
            </w:r>
            <w:proofErr w:type="gramEnd"/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рупнейший город Сибири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Рассказываем туристу о своей стране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30593" w:rsidRPr="00DF3174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C919D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 ошибок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ind w:left="567" w:right="28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630593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365F37" w:rsidP="00C34BC7">
            <w:pPr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67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Устный опрос;</w:t>
            </w:r>
          </w:p>
        </w:tc>
      </w:tr>
      <w:tr w:rsidR="00630593" w:rsidRPr="00DF317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AE5CD6" w:rsidP="00C34BC7">
            <w:pPr>
              <w:autoSpaceDE w:val="0"/>
              <w:autoSpaceDN w:val="0"/>
              <w:spacing w:before="98" w:after="0"/>
              <w:ind w:left="567"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F3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593" w:rsidRPr="00DF3174" w:rsidRDefault="00D3128A" w:rsidP="00C34BC7">
            <w:pPr>
              <w:tabs>
                <w:tab w:val="left" w:pos="900"/>
              </w:tabs>
              <w:ind w:left="567" w:right="2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F31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10</w:t>
            </w:r>
          </w:p>
        </w:tc>
      </w:tr>
    </w:tbl>
    <w:p w:rsidR="00630593" w:rsidRPr="00DF3174" w:rsidRDefault="00630593" w:rsidP="00C34BC7">
      <w:pPr>
        <w:autoSpaceDE w:val="0"/>
        <w:autoSpaceDN w:val="0"/>
        <w:spacing w:after="0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630593" w:rsidRDefault="00630593" w:rsidP="00C34BC7">
      <w:pPr>
        <w:ind w:left="567" w:right="283"/>
        <w:sectPr w:rsidR="0063059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Default="00630593" w:rsidP="00C34BC7">
      <w:pPr>
        <w:autoSpaceDE w:val="0"/>
        <w:autoSpaceDN w:val="0"/>
        <w:spacing w:after="78" w:line="220" w:lineRule="exact"/>
        <w:ind w:left="567" w:right="283"/>
      </w:pPr>
    </w:p>
    <w:p w:rsidR="00630593" w:rsidRDefault="00AE5CD6" w:rsidP="00C34BC7">
      <w:pPr>
        <w:autoSpaceDE w:val="0"/>
        <w:autoSpaceDN w:val="0"/>
        <w:spacing w:after="0" w:line="230" w:lineRule="auto"/>
        <w:ind w:left="567" w:right="283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30593" w:rsidRPr="00AE5CD6" w:rsidRDefault="00AE5CD6" w:rsidP="00C34BC7">
      <w:pPr>
        <w:autoSpaceDE w:val="0"/>
        <w:autoSpaceDN w:val="0"/>
        <w:spacing w:before="346" w:after="0" w:line="298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E5CD6">
        <w:rPr>
          <w:lang w:val="ru-RU"/>
        </w:rPr>
        <w:br/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Афанасьева О.В., Михеева И.В., Баранова К.М. Английский язык (в 2 частях). 5 класс. ОО</w:t>
      </w:r>
      <w:proofErr w:type="gramStart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AE5CD6">
        <w:rPr>
          <w:lang w:val="ru-RU"/>
        </w:rPr>
        <w:br/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30593" w:rsidRPr="00AE5CD6" w:rsidRDefault="00AE5CD6" w:rsidP="00C34BC7">
      <w:pPr>
        <w:autoSpaceDE w:val="0"/>
        <w:autoSpaceDN w:val="0"/>
        <w:spacing w:before="262" w:after="0" w:line="302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proofErr w:type="spellStart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учебникам "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p w:rsidR="00630593" w:rsidRPr="00AE5CD6" w:rsidRDefault="00AE5CD6" w:rsidP="00C34BC7">
      <w:pPr>
        <w:autoSpaceDE w:val="0"/>
        <w:autoSpaceDN w:val="0"/>
        <w:spacing w:before="264" w:after="0" w:line="302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/11/5/</w:t>
      </w:r>
    </w:p>
    <w:p w:rsidR="00630593" w:rsidRPr="00AE5CD6" w:rsidRDefault="00630593" w:rsidP="00C34BC7">
      <w:pPr>
        <w:ind w:left="567" w:right="283"/>
        <w:rPr>
          <w:lang w:val="ru-RU"/>
        </w:rPr>
        <w:sectPr w:rsidR="00630593" w:rsidRPr="00AE5C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0593" w:rsidRPr="00AE5CD6" w:rsidRDefault="00630593" w:rsidP="00C34BC7">
      <w:pPr>
        <w:autoSpaceDE w:val="0"/>
        <w:autoSpaceDN w:val="0"/>
        <w:spacing w:after="78" w:line="220" w:lineRule="exact"/>
        <w:ind w:left="567" w:right="283"/>
        <w:rPr>
          <w:lang w:val="ru-RU"/>
        </w:rPr>
      </w:pPr>
    </w:p>
    <w:p w:rsidR="00630593" w:rsidRPr="00AE5CD6" w:rsidRDefault="00AE5CD6" w:rsidP="00C34BC7">
      <w:pPr>
        <w:autoSpaceDE w:val="0"/>
        <w:autoSpaceDN w:val="0"/>
        <w:spacing w:after="0" w:line="230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30593" w:rsidRPr="00AE5CD6" w:rsidRDefault="00AE5CD6" w:rsidP="00C34BC7">
      <w:pPr>
        <w:autoSpaceDE w:val="0"/>
        <w:autoSpaceDN w:val="0"/>
        <w:spacing w:before="346" w:after="0" w:line="230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30593" w:rsidRPr="00AE5CD6" w:rsidRDefault="00AE5CD6" w:rsidP="00C34BC7">
      <w:pPr>
        <w:autoSpaceDE w:val="0"/>
        <w:autoSpaceDN w:val="0"/>
        <w:spacing w:before="166" w:after="0" w:line="281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источники, плакаты, иллюстрации;· бумажно </w:t>
      </w:r>
      <w:proofErr w:type="gramStart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-п</w:t>
      </w:r>
      <w:proofErr w:type="gramEnd"/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ечатная продукция;</w:t>
      </w:r>
      <w:r w:rsidRPr="00AE5CD6">
        <w:rPr>
          <w:lang w:val="ru-RU"/>
        </w:rPr>
        <w:br/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· учебное оборудование;</w:t>
      </w:r>
      <w:r w:rsidRPr="00AE5CD6">
        <w:rPr>
          <w:lang w:val="ru-RU"/>
        </w:rPr>
        <w:br/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· информационные компьютерные технологии;</w:t>
      </w:r>
      <w:r w:rsidRPr="00AE5CD6">
        <w:rPr>
          <w:lang w:val="ru-RU"/>
        </w:rPr>
        <w:br/>
      </w: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· специализированные информационные источники;· мебель и изделия.</w:t>
      </w:r>
    </w:p>
    <w:p w:rsidR="00630593" w:rsidRPr="00AE5CD6" w:rsidRDefault="00AE5CD6" w:rsidP="00C34BC7">
      <w:pPr>
        <w:autoSpaceDE w:val="0"/>
        <w:autoSpaceDN w:val="0"/>
        <w:spacing w:before="264" w:after="0" w:line="230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30593" w:rsidRPr="00AE5CD6" w:rsidRDefault="00AE5CD6" w:rsidP="00C34BC7">
      <w:pPr>
        <w:autoSpaceDE w:val="0"/>
        <w:autoSpaceDN w:val="0"/>
        <w:spacing w:before="168" w:after="0" w:line="230" w:lineRule="auto"/>
        <w:ind w:left="567" w:right="283"/>
        <w:rPr>
          <w:lang w:val="ru-RU"/>
        </w:rPr>
      </w:pPr>
      <w:r w:rsidRPr="00AE5CD6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</w:t>
      </w:r>
    </w:p>
    <w:p w:rsidR="00630593" w:rsidRPr="00AE5CD6" w:rsidRDefault="00630593" w:rsidP="00C34BC7">
      <w:pPr>
        <w:ind w:left="567" w:right="283"/>
        <w:rPr>
          <w:lang w:val="ru-RU"/>
        </w:rPr>
        <w:sectPr w:rsidR="00630593" w:rsidRPr="00AE5C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E5CD6" w:rsidRPr="00AE5CD6" w:rsidRDefault="00AE5CD6" w:rsidP="00C34BC7">
      <w:pPr>
        <w:ind w:left="567" w:right="283"/>
        <w:rPr>
          <w:lang w:val="ru-RU"/>
        </w:rPr>
      </w:pPr>
    </w:p>
    <w:sectPr w:rsidR="00AE5CD6" w:rsidRPr="00AE5C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41C6"/>
    <w:rsid w:val="00032A02"/>
    <w:rsid w:val="00034616"/>
    <w:rsid w:val="0006063C"/>
    <w:rsid w:val="00086B3F"/>
    <w:rsid w:val="0015074B"/>
    <w:rsid w:val="0018371D"/>
    <w:rsid w:val="001A2B63"/>
    <w:rsid w:val="001A6C3A"/>
    <w:rsid w:val="00292A6B"/>
    <w:rsid w:val="0029639D"/>
    <w:rsid w:val="002C6463"/>
    <w:rsid w:val="002E59CE"/>
    <w:rsid w:val="00326F90"/>
    <w:rsid w:val="00365F37"/>
    <w:rsid w:val="00392E99"/>
    <w:rsid w:val="003A267E"/>
    <w:rsid w:val="00474EF2"/>
    <w:rsid w:val="0056677C"/>
    <w:rsid w:val="0059197D"/>
    <w:rsid w:val="00630593"/>
    <w:rsid w:val="006E230C"/>
    <w:rsid w:val="007F4EA1"/>
    <w:rsid w:val="008D56E5"/>
    <w:rsid w:val="008D5E5E"/>
    <w:rsid w:val="00925F67"/>
    <w:rsid w:val="00941DDF"/>
    <w:rsid w:val="009E0C1E"/>
    <w:rsid w:val="009E179D"/>
    <w:rsid w:val="00A11E60"/>
    <w:rsid w:val="00A97485"/>
    <w:rsid w:val="00AA1D8D"/>
    <w:rsid w:val="00AB557A"/>
    <w:rsid w:val="00AE5CD6"/>
    <w:rsid w:val="00B132D8"/>
    <w:rsid w:val="00B47730"/>
    <w:rsid w:val="00B559D9"/>
    <w:rsid w:val="00B949BB"/>
    <w:rsid w:val="00BD2AAA"/>
    <w:rsid w:val="00BE563E"/>
    <w:rsid w:val="00C34BC7"/>
    <w:rsid w:val="00C77FC6"/>
    <w:rsid w:val="00C919D7"/>
    <w:rsid w:val="00CB0664"/>
    <w:rsid w:val="00CD3C90"/>
    <w:rsid w:val="00D30318"/>
    <w:rsid w:val="00D3128A"/>
    <w:rsid w:val="00DD25C9"/>
    <w:rsid w:val="00DF3174"/>
    <w:rsid w:val="00E915CC"/>
    <w:rsid w:val="00EF66EB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15CC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365F37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BD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D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365F37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BD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D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7D291-9FF7-42C8-8DE2-2E32AF0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36</Pages>
  <Words>9650</Words>
  <Characters>55009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</cp:lastModifiedBy>
  <cp:revision>14</cp:revision>
  <cp:lastPrinted>2022-09-07T17:50:00Z</cp:lastPrinted>
  <dcterms:created xsi:type="dcterms:W3CDTF">2022-06-20T08:20:00Z</dcterms:created>
  <dcterms:modified xsi:type="dcterms:W3CDTF">2022-09-07T17:59:00Z</dcterms:modified>
</cp:coreProperties>
</file>